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B9" w:rsidRPr="004679CB" w:rsidRDefault="001B25B9" w:rsidP="001B25B9">
      <w:pPr>
        <w:ind w:firstLine="540"/>
        <w:jc w:val="center"/>
        <w:rPr>
          <w:b/>
          <w:sz w:val="27"/>
          <w:szCs w:val="27"/>
        </w:rPr>
      </w:pPr>
      <w:r w:rsidRPr="004679CB">
        <w:rPr>
          <w:b/>
          <w:sz w:val="27"/>
          <w:szCs w:val="27"/>
        </w:rPr>
        <w:t>Пояснительная записка</w:t>
      </w:r>
    </w:p>
    <w:p w:rsidR="001B25B9" w:rsidRPr="004679CB" w:rsidRDefault="001B25B9" w:rsidP="001B25B9">
      <w:pPr>
        <w:jc w:val="both"/>
        <w:rPr>
          <w:sz w:val="23"/>
          <w:szCs w:val="23"/>
        </w:rPr>
      </w:pPr>
      <w:r w:rsidRPr="004679CB">
        <w:rPr>
          <w:b/>
          <w:color w:val="000000"/>
          <w:sz w:val="23"/>
          <w:szCs w:val="23"/>
        </w:rPr>
        <w:t>Нормативно-правовая база:</w:t>
      </w:r>
    </w:p>
    <w:p w:rsidR="001B25B9" w:rsidRPr="004679CB" w:rsidRDefault="001B25B9" w:rsidP="001B25B9">
      <w:pPr>
        <w:jc w:val="both"/>
        <w:rPr>
          <w:sz w:val="23"/>
          <w:szCs w:val="23"/>
        </w:rPr>
      </w:pPr>
      <w:r w:rsidRPr="004679CB">
        <w:rPr>
          <w:color w:val="000000"/>
          <w:sz w:val="23"/>
          <w:szCs w:val="23"/>
        </w:rPr>
        <w:t xml:space="preserve"> Рабочая программа по учебному предмету </w:t>
      </w:r>
      <w:r w:rsidRPr="004679CB">
        <w:rPr>
          <w:b/>
          <w:color w:val="000000"/>
          <w:sz w:val="23"/>
          <w:szCs w:val="23"/>
        </w:rPr>
        <w:t xml:space="preserve">Русский язык </w:t>
      </w:r>
      <w:r w:rsidRPr="004679CB">
        <w:rPr>
          <w:color w:val="000000"/>
          <w:sz w:val="23"/>
          <w:szCs w:val="23"/>
        </w:rPr>
        <w:t>в 2020-2021 учебном году составлена на основе следующих нормативных документов:</w:t>
      </w:r>
    </w:p>
    <w:p w:rsidR="001B25B9" w:rsidRPr="004679CB" w:rsidRDefault="001B25B9" w:rsidP="001B25B9">
      <w:pPr>
        <w:jc w:val="both"/>
        <w:rPr>
          <w:sz w:val="23"/>
          <w:szCs w:val="23"/>
        </w:rPr>
      </w:pPr>
      <w:r w:rsidRPr="004679CB">
        <w:rPr>
          <w:color w:val="000000"/>
          <w:sz w:val="23"/>
          <w:szCs w:val="23"/>
        </w:rPr>
        <w:t>- Конституции РФ, ст.43</w:t>
      </w:r>
    </w:p>
    <w:p w:rsidR="001B25B9" w:rsidRPr="004679CB" w:rsidRDefault="001B25B9" w:rsidP="001B25B9">
      <w:pPr>
        <w:pStyle w:val="a4"/>
        <w:spacing w:line="11" w:lineRule="atLeast"/>
        <w:ind w:firstLine="709"/>
        <w:jc w:val="both"/>
        <w:rPr>
          <w:sz w:val="27"/>
          <w:szCs w:val="27"/>
        </w:rPr>
      </w:pPr>
      <w:r w:rsidRPr="004679CB">
        <w:rPr>
          <w:sz w:val="23"/>
          <w:szCs w:val="23"/>
        </w:rPr>
        <w:t>– Федеральный закон от 29 декабря 2012 г. № 273-ФЗ «Об образовании в Российской Федерации»;</w:t>
      </w:r>
    </w:p>
    <w:p w:rsidR="001B25B9" w:rsidRPr="004679CB" w:rsidRDefault="001B25B9" w:rsidP="001B25B9">
      <w:pPr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–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6" w:history="1">
        <w:r w:rsidRPr="004679CB">
          <w:rPr>
            <w:rStyle w:val="a7"/>
            <w:sz w:val="23"/>
            <w:szCs w:val="23"/>
          </w:rPr>
          <w:t xml:space="preserve">Приказов </w:t>
        </w:r>
        <w:proofErr w:type="spellStart"/>
        <w:r w:rsidRPr="004679CB">
          <w:rPr>
            <w:rStyle w:val="a7"/>
            <w:sz w:val="23"/>
            <w:szCs w:val="23"/>
          </w:rPr>
          <w:t>Минобрнауки</w:t>
        </w:r>
        <w:proofErr w:type="spellEnd"/>
        <w:r w:rsidRPr="004679CB">
          <w:rPr>
            <w:rStyle w:val="a7"/>
            <w:sz w:val="23"/>
            <w:szCs w:val="23"/>
          </w:rPr>
          <w:t xml:space="preserve"> России</w:t>
        </w:r>
      </w:hyperlink>
      <w:r w:rsidRPr="004679CB">
        <w:rPr>
          <w:sz w:val="23"/>
          <w:szCs w:val="23"/>
        </w:rPr>
        <w:t xml:space="preserve"> от 26.11.2010 </w:t>
      </w:r>
      <w:hyperlink r:id="rId7" w:history="1">
        <w:r w:rsidRPr="004679CB">
          <w:rPr>
            <w:rStyle w:val="a7"/>
            <w:sz w:val="23"/>
            <w:szCs w:val="23"/>
          </w:rPr>
          <w:t>№ 1241</w:t>
        </w:r>
      </w:hyperlink>
      <w:r w:rsidRPr="004679CB">
        <w:rPr>
          <w:sz w:val="23"/>
          <w:szCs w:val="23"/>
        </w:rPr>
        <w:t xml:space="preserve">, от 22.09.2011 </w:t>
      </w:r>
      <w:hyperlink r:id="rId8" w:history="1">
        <w:r w:rsidRPr="004679CB">
          <w:rPr>
            <w:rStyle w:val="a7"/>
            <w:sz w:val="23"/>
            <w:szCs w:val="23"/>
          </w:rPr>
          <w:t>№ 2357</w:t>
        </w:r>
      </w:hyperlink>
      <w:r w:rsidRPr="004679CB">
        <w:rPr>
          <w:sz w:val="23"/>
          <w:szCs w:val="23"/>
        </w:rPr>
        <w:t xml:space="preserve">, от 18.12.2012 </w:t>
      </w:r>
      <w:hyperlink r:id="rId9" w:history="1">
        <w:r w:rsidRPr="004679CB">
          <w:rPr>
            <w:rStyle w:val="a7"/>
            <w:sz w:val="23"/>
            <w:szCs w:val="23"/>
          </w:rPr>
          <w:t>№ 1060</w:t>
        </w:r>
      </w:hyperlink>
      <w:r w:rsidRPr="004679CB">
        <w:rPr>
          <w:sz w:val="23"/>
          <w:szCs w:val="23"/>
        </w:rPr>
        <w:t>, от 29.12.2014 № 1643, от 31.12.2015 № 1576.</w:t>
      </w:r>
    </w:p>
    <w:p w:rsidR="001B25B9" w:rsidRPr="004679CB" w:rsidRDefault="001B25B9" w:rsidP="001B25B9">
      <w:pPr>
        <w:pStyle w:val="a4"/>
        <w:ind w:firstLine="709"/>
        <w:jc w:val="both"/>
        <w:rPr>
          <w:sz w:val="27"/>
          <w:szCs w:val="27"/>
        </w:rPr>
      </w:pPr>
      <w:r w:rsidRPr="004679CB">
        <w:rPr>
          <w:sz w:val="23"/>
          <w:szCs w:val="23"/>
        </w:rPr>
        <w:t>–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:rsidR="001B25B9" w:rsidRPr="004679CB" w:rsidRDefault="001B25B9" w:rsidP="001B25B9">
      <w:pPr>
        <w:pStyle w:val="a4"/>
        <w:ind w:firstLine="709"/>
        <w:jc w:val="both"/>
        <w:rPr>
          <w:sz w:val="27"/>
          <w:szCs w:val="27"/>
        </w:rPr>
      </w:pPr>
      <w:r w:rsidRPr="004679CB">
        <w:rPr>
          <w:sz w:val="23"/>
          <w:szCs w:val="23"/>
        </w:rPr>
        <w:t xml:space="preserve">–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 декабря 2014 </w:t>
      </w:r>
      <w:r w:rsidRPr="004679CB">
        <w:rPr>
          <w:color w:val="000000"/>
          <w:sz w:val="23"/>
          <w:szCs w:val="23"/>
        </w:rPr>
        <w:t xml:space="preserve">г. </w:t>
      </w:r>
      <w:r w:rsidRPr="004679CB">
        <w:rPr>
          <w:sz w:val="23"/>
          <w:szCs w:val="23"/>
        </w:rPr>
        <w:t>№1599;</w:t>
      </w:r>
    </w:p>
    <w:p w:rsidR="001B25B9" w:rsidRPr="004679CB" w:rsidRDefault="001B25B9" w:rsidP="001B25B9">
      <w:pPr>
        <w:pStyle w:val="a4"/>
        <w:ind w:firstLine="709"/>
        <w:jc w:val="both"/>
        <w:rPr>
          <w:sz w:val="27"/>
          <w:szCs w:val="27"/>
        </w:rPr>
      </w:pPr>
      <w:r w:rsidRPr="004679CB">
        <w:rPr>
          <w:sz w:val="23"/>
          <w:szCs w:val="23"/>
        </w:rPr>
        <w:t xml:space="preserve">– </w:t>
      </w:r>
      <w:r w:rsidRPr="004679CB">
        <w:rPr>
          <w:bCs/>
          <w:sz w:val="23"/>
          <w:szCs w:val="23"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4679CB">
        <w:rPr>
          <w:sz w:val="23"/>
          <w:szCs w:val="23"/>
        </w:rPr>
        <w:t xml:space="preserve"> обучающихся с ограниченными возможностями здоровья»;</w:t>
      </w:r>
    </w:p>
    <w:p w:rsidR="001B25B9" w:rsidRPr="004679CB" w:rsidRDefault="001B25B9" w:rsidP="001B25B9">
      <w:pPr>
        <w:pStyle w:val="a4"/>
        <w:ind w:firstLine="709"/>
        <w:jc w:val="both"/>
        <w:rPr>
          <w:sz w:val="27"/>
          <w:szCs w:val="27"/>
        </w:rPr>
      </w:pPr>
      <w:r w:rsidRPr="004679CB">
        <w:rPr>
          <w:sz w:val="23"/>
          <w:szCs w:val="23"/>
        </w:rPr>
        <w:t xml:space="preserve">– </w:t>
      </w:r>
      <w:r w:rsidRPr="004679CB">
        <w:rPr>
          <w:bCs/>
          <w:sz w:val="23"/>
          <w:szCs w:val="23"/>
        </w:rPr>
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</w:t>
      </w:r>
      <w:r w:rsidRPr="004679CB">
        <w:rPr>
          <w:sz w:val="23"/>
          <w:szCs w:val="23"/>
        </w:rPr>
        <w:t xml:space="preserve"> обучающихся с умственной отсталостью (интеллектуальными нарушениями)»;</w:t>
      </w:r>
    </w:p>
    <w:p w:rsidR="001B25B9" w:rsidRPr="004679CB" w:rsidRDefault="001B25B9" w:rsidP="001B25B9">
      <w:pPr>
        <w:ind w:firstLine="709"/>
        <w:jc w:val="both"/>
        <w:rPr>
          <w:sz w:val="23"/>
          <w:szCs w:val="23"/>
        </w:rPr>
      </w:pPr>
      <w:r w:rsidRPr="004679CB">
        <w:rPr>
          <w:sz w:val="23"/>
          <w:szCs w:val="23"/>
        </w:rPr>
        <w:t>– Приказ Министерства образования и науки РФ от 30 августа 2013 г. N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1B25B9" w:rsidRPr="004679CB" w:rsidRDefault="001B25B9" w:rsidP="001B25B9">
      <w:pPr>
        <w:pStyle w:val="a4"/>
        <w:ind w:firstLine="709"/>
        <w:jc w:val="both"/>
        <w:rPr>
          <w:sz w:val="27"/>
          <w:szCs w:val="27"/>
        </w:rPr>
      </w:pPr>
      <w:r w:rsidRPr="004679CB">
        <w:rPr>
          <w:sz w:val="23"/>
          <w:szCs w:val="23"/>
        </w:rPr>
        <w:t xml:space="preserve">– </w:t>
      </w:r>
      <w:r w:rsidRPr="004679CB">
        <w:rPr>
          <w:bCs/>
          <w:sz w:val="23"/>
          <w:szCs w:val="23"/>
        </w:rPr>
        <w:t>приказ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1B25B9" w:rsidRPr="004679CB" w:rsidRDefault="001B25B9" w:rsidP="001B25B9">
      <w:pPr>
        <w:pStyle w:val="a4"/>
        <w:ind w:firstLine="709"/>
        <w:jc w:val="both"/>
        <w:rPr>
          <w:sz w:val="27"/>
          <w:szCs w:val="27"/>
        </w:rPr>
      </w:pPr>
      <w:r w:rsidRPr="004679CB">
        <w:rPr>
          <w:sz w:val="23"/>
          <w:szCs w:val="23"/>
        </w:rPr>
        <w:t xml:space="preserve">– </w:t>
      </w:r>
      <w:r w:rsidRPr="004679CB">
        <w:rPr>
          <w:bCs/>
          <w:sz w:val="23"/>
          <w:szCs w:val="23"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комиссии»;</w:t>
      </w:r>
    </w:p>
    <w:p w:rsidR="001B25B9" w:rsidRPr="004679CB" w:rsidRDefault="001B25B9" w:rsidP="001B25B9">
      <w:pPr>
        <w:pStyle w:val="a4"/>
        <w:ind w:firstLine="709"/>
        <w:jc w:val="both"/>
        <w:rPr>
          <w:sz w:val="27"/>
          <w:szCs w:val="27"/>
        </w:rPr>
      </w:pPr>
      <w:r w:rsidRPr="004679CB">
        <w:rPr>
          <w:sz w:val="23"/>
          <w:szCs w:val="23"/>
        </w:rPr>
        <w:t xml:space="preserve">– </w:t>
      </w:r>
      <w:r w:rsidRPr="004679CB">
        <w:rPr>
          <w:bCs/>
          <w:sz w:val="23"/>
          <w:szCs w:val="23"/>
        </w:rPr>
        <w:t>приказ Министерства образования и науки Российской Федерации от 31 марта 2014 года № 253</w:t>
      </w:r>
      <w:r w:rsidRPr="004679CB">
        <w:rPr>
          <w:b/>
          <w:bCs/>
          <w:sz w:val="23"/>
          <w:szCs w:val="23"/>
        </w:rPr>
        <w:t xml:space="preserve"> </w:t>
      </w:r>
      <w:r w:rsidRPr="004679CB">
        <w:rPr>
          <w:sz w:val="23"/>
          <w:szCs w:val="23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B25B9" w:rsidRPr="004679CB" w:rsidRDefault="001B25B9" w:rsidP="001B25B9">
      <w:pPr>
        <w:pStyle w:val="a4"/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4679CB">
        <w:rPr>
          <w:sz w:val="23"/>
          <w:szCs w:val="23"/>
        </w:rPr>
        <w:t>–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:rsidR="001B25B9" w:rsidRPr="004679CB" w:rsidRDefault="001B25B9" w:rsidP="001B25B9">
      <w:pPr>
        <w:pStyle w:val="a4"/>
        <w:ind w:firstLine="709"/>
        <w:jc w:val="both"/>
        <w:rPr>
          <w:sz w:val="27"/>
          <w:szCs w:val="27"/>
        </w:rPr>
      </w:pPr>
      <w:r w:rsidRPr="004679CB">
        <w:rPr>
          <w:color w:val="000000"/>
          <w:sz w:val="23"/>
          <w:szCs w:val="23"/>
        </w:rPr>
        <w:t>–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</w:t>
      </w:r>
    </w:p>
    <w:p w:rsidR="001B25B9" w:rsidRPr="004679CB" w:rsidRDefault="001B25B9" w:rsidP="001B25B9">
      <w:pPr>
        <w:jc w:val="both"/>
        <w:rPr>
          <w:sz w:val="23"/>
          <w:szCs w:val="23"/>
        </w:rPr>
      </w:pPr>
      <w:r w:rsidRPr="004679CB">
        <w:rPr>
          <w:color w:val="000000"/>
          <w:sz w:val="23"/>
          <w:szCs w:val="23"/>
        </w:rPr>
        <w:t>- Учебного плана МОУ Хмельниковская СОШ;</w:t>
      </w:r>
    </w:p>
    <w:p w:rsidR="001B25B9" w:rsidRPr="004679CB" w:rsidRDefault="001B25B9" w:rsidP="001B25B9">
      <w:pPr>
        <w:rPr>
          <w:b/>
          <w:sz w:val="27"/>
          <w:szCs w:val="27"/>
        </w:rPr>
      </w:pPr>
    </w:p>
    <w:p w:rsidR="001B25B9" w:rsidRPr="004679CB" w:rsidRDefault="001B25B9" w:rsidP="001B25B9">
      <w:pPr>
        <w:ind w:firstLine="720"/>
        <w:jc w:val="both"/>
        <w:rPr>
          <w:sz w:val="23"/>
          <w:szCs w:val="23"/>
        </w:rPr>
      </w:pPr>
      <w:r w:rsidRPr="004679CB">
        <w:rPr>
          <w:b/>
          <w:sz w:val="21"/>
          <w:szCs w:val="21"/>
        </w:rPr>
        <w:t xml:space="preserve"> </w:t>
      </w:r>
      <w:r w:rsidRPr="004679CB">
        <w:rPr>
          <w:sz w:val="23"/>
          <w:szCs w:val="23"/>
        </w:rPr>
        <w:t xml:space="preserve">Рабочая </w:t>
      </w:r>
      <w:proofErr w:type="gramStart"/>
      <w:r w:rsidRPr="004679CB">
        <w:rPr>
          <w:sz w:val="23"/>
          <w:szCs w:val="23"/>
        </w:rPr>
        <w:t>программа  разработана</w:t>
      </w:r>
      <w:proofErr w:type="gramEnd"/>
      <w:r w:rsidRPr="004679CB">
        <w:rPr>
          <w:sz w:val="23"/>
          <w:szCs w:val="23"/>
        </w:rPr>
        <w:t xml:space="preserve"> на основе авторской программы «Русский язык»  (</w:t>
      </w:r>
      <w:r w:rsidRPr="004679CB">
        <w:rPr>
          <w:color w:val="000000"/>
          <w:sz w:val="23"/>
          <w:szCs w:val="23"/>
        </w:rPr>
        <w:t xml:space="preserve">Авторы: </w:t>
      </w:r>
      <w:r w:rsidRPr="004679CB">
        <w:rPr>
          <w:rFonts w:eastAsia="Calibri"/>
          <w:color w:val="000000"/>
          <w:sz w:val="23"/>
          <w:szCs w:val="23"/>
          <w:lang w:eastAsia="en-US"/>
        </w:rPr>
        <w:t xml:space="preserve">В. П. </w:t>
      </w:r>
      <w:proofErr w:type="spellStart"/>
      <w:r w:rsidRPr="004679CB">
        <w:rPr>
          <w:rFonts w:eastAsia="Calibri"/>
          <w:color w:val="000000"/>
          <w:sz w:val="23"/>
          <w:szCs w:val="23"/>
          <w:lang w:eastAsia="en-US"/>
        </w:rPr>
        <w:t>Канакина</w:t>
      </w:r>
      <w:proofErr w:type="spellEnd"/>
      <w:r w:rsidRPr="004679CB">
        <w:rPr>
          <w:rFonts w:eastAsia="Calibri"/>
          <w:color w:val="000000"/>
          <w:sz w:val="23"/>
          <w:szCs w:val="23"/>
          <w:lang w:eastAsia="en-US"/>
        </w:rPr>
        <w:t xml:space="preserve">, В. Г. Горецкий, М. В. </w:t>
      </w:r>
      <w:proofErr w:type="spellStart"/>
      <w:r w:rsidRPr="004679CB">
        <w:rPr>
          <w:rFonts w:eastAsia="Calibri"/>
          <w:color w:val="000000"/>
          <w:sz w:val="23"/>
          <w:szCs w:val="23"/>
          <w:lang w:eastAsia="en-US"/>
        </w:rPr>
        <w:t>Бойкина</w:t>
      </w:r>
      <w:proofErr w:type="spellEnd"/>
      <w:r w:rsidRPr="004679CB">
        <w:rPr>
          <w:rFonts w:eastAsia="Calibri"/>
          <w:color w:val="000000"/>
          <w:sz w:val="23"/>
          <w:szCs w:val="23"/>
          <w:lang w:eastAsia="en-US"/>
        </w:rPr>
        <w:t>, М. Н. Дементьева, Н. А. Стефаненко, Н. А. Федосова</w:t>
      </w:r>
      <w:r w:rsidRPr="004679CB">
        <w:rPr>
          <w:color w:val="000000"/>
          <w:sz w:val="23"/>
          <w:szCs w:val="23"/>
        </w:rPr>
        <w:t xml:space="preserve"> / </w:t>
      </w:r>
      <w:r w:rsidRPr="004679CB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Русский </w:t>
      </w:r>
      <w:r w:rsidRPr="004679CB">
        <w:rPr>
          <w:rFonts w:eastAsia="Calibri"/>
          <w:color w:val="000000"/>
          <w:sz w:val="23"/>
          <w:szCs w:val="23"/>
          <w:lang w:eastAsia="en-US"/>
        </w:rPr>
        <w:t xml:space="preserve">язык. Рабочие программы. Предметная линия учебников системы «Школа России». 1—4 классы: пособие для учителей </w:t>
      </w:r>
      <w:proofErr w:type="spellStart"/>
      <w:r w:rsidRPr="004679CB">
        <w:rPr>
          <w:rFonts w:eastAsia="Calibri"/>
          <w:color w:val="000000"/>
          <w:sz w:val="23"/>
          <w:szCs w:val="23"/>
          <w:lang w:eastAsia="en-US"/>
        </w:rPr>
        <w:t>общеобразоват</w:t>
      </w:r>
      <w:proofErr w:type="spellEnd"/>
      <w:r w:rsidRPr="004679CB">
        <w:rPr>
          <w:rFonts w:eastAsia="Calibri"/>
          <w:color w:val="000000"/>
          <w:sz w:val="23"/>
          <w:szCs w:val="23"/>
          <w:lang w:eastAsia="en-US"/>
        </w:rPr>
        <w:t xml:space="preserve">. организаций/ В. П. </w:t>
      </w:r>
      <w:proofErr w:type="spellStart"/>
      <w:r w:rsidRPr="004679CB">
        <w:rPr>
          <w:rFonts w:eastAsia="Calibri"/>
          <w:color w:val="000000"/>
          <w:sz w:val="23"/>
          <w:szCs w:val="23"/>
          <w:lang w:eastAsia="en-US"/>
        </w:rPr>
        <w:t>Канакина</w:t>
      </w:r>
      <w:proofErr w:type="spellEnd"/>
      <w:r w:rsidRPr="004679CB">
        <w:rPr>
          <w:rFonts w:eastAsia="Calibri"/>
          <w:color w:val="000000"/>
          <w:sz w:val="23"/>
          <w:szCs w:val="23"/>
          <w:lang w:eastAsia="en-US"/>
        </w:rPr>
        <w:t xml:space="preserve">, В.Г. Горецкий, М. В. </w:t>
      </w:r>
      <w:proofErr w:type="spellStart"/>
      <w:r w:rsidRPr="004679CB">
        <w:rPr>
          <w:rFonts w:eastAsia="Calibri"/>
          <w:color w:val="000000"/>
          <w:sz w:val="23"/>
          <w:szCs w:val="23"/>
          <w:lang w:eastAsia="en-US"/>
        </w:rPr>
        <w:t>Бойкина</w:t>
      </w:r>
      <w:proofErr w:type="spellEnd"/>
      <w:r w:rsidRPr="004679CB">
        <w:rPr>
          <w:rFonts w:eastAsia="Calibri"/>
          <w:color w:val="000000"/>
          <w:sz w:val="23"/>
          <w:szCs w:val="23"/>
          <w:lang w:eastAsia="en-US"/>
        </w:rPr>
        <w:t xml:space="preserve"> и др.</w:t>
      </w:r>
      <w:proofErr w:type="gramStart"/>
      <w:r w:rsidRPr="004679CB">
        <w:rPr>
          <w:rFonts w:eastAsia="Calibri"/>
          <w:color w:val="000000"/>
          <w:sz w:val="23"/>
          <w:szCs w:val="23"/>
          <w:lang w:eastAsia="en-US"/>
        </w:rPr>
        <w:t>].-</w:t>
      </w:r>
      <w:proofErr w:type="gramEnd"/>
      <w:r w:rsidRPr="004679CB">
        <w:rPr>
          <w:rFonts w:eastAsia="Calibri"/>
          <w:color w:val="000000"/>
          <w:sz w:val="23"/>
          <w:szCs w:val="23"/>
          <w:lang w:eastAsia="en-US"/>
        </w:rPr>
        <w:t xml:space="preserve"> М.: Просвещение, 2015</w:t>
      </w:r>
      <w:r w:rsidRPr="004679CB">
        <w:rPr>
          <w:color w:val="000000"/>
          <w:sz w:val="23"/>
          <w:szCs w:val="23"/>
        </w:rPr>
        <w:t>)</w:t>
      </w:r>
    </w:p>
    <w:p w:rsidR="001B25B9" w:rsidRPr="004679CB" w:rsidRDefault="001B25B9" w:rsidP="001B25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3"/>
          <w:szCs w:val="23"/>
        </w:rPr>
      </w:pPr>
      <w:r w:rsidRPr="004679CB">
        <w:rPr>
          <w:b/>
          <w:sz w:val="23"/>
          <w:szCs w:val="23"/>
        </w:rPr>
        <w:t xml:space="preserve">Целями </w:t>
      </w:r>
      <w:r w:rsidRPr="004679CB">
        <w:rPr>
          <w:sz w:val="23"/>
          <w:szCs w:val="23"/>
        </w:rPr>
        <w:t>изучения предмета «Русский язык» в начальной школе являются:</w:t>
      </w:r>
    </w:p>
    <w:p w:rsidR="001B25B9" w:rsidRPr="004679CB" w:rsidRDefault="001B25B9" w:rsidP="001B25B9">
      <w:pPr>
        <w:pStyle w:val="u-2-msonormal"/>
        <w:spacing w:before="0" w:beforeAutospacing="0" w:after="0" w:afterAutospacing="0"/>
        <w:jc w:val="both"/>
        <w:textAlignment w:val="center"/>
        <w:rPr>
          <w:sz w:val="23"/>
          <w:szCs w:val="23"/>
        </w:rPr>
      </w:pPr>
      <w:r w:rsidRPr="004679CB">
        <w:rPr>
          <w:sz w:val="23"/>
          <w:szCs w:val="23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B25B9" w:rsidRPr="004679CB" w:rsidRDefault="001B25B9" w:rsidP="001B25B9">
      <w:pPr>
        <w:jc w:val="both"/>
        <w:rPr>
          <w:sz w:val="23"/>
          <w:szCs w:val="23"/>
        </w:rPr>
      </w:pPr>
      <w:r w:rsidRPr="004679CB">
        <w:rPr>
          <w:sz w:val="23"/>
          <w:szCs w:val="23"/>
        </w:rPr>
        <w:lastRenderedPageBreak/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B25B9" w:rsidRPr="004679CB" w:rsidRDefault="001B25B9" w:rsidP="001B25B9">
      <w:pPr>
        <w:jc w:val="center"/>
        <w:rPr>
          <w:b/>
          <w:sz w:val="27"/>
          <w:szCs w:val="27"/>
        </w:rPr>
      </w:pPr>
      <w:r w:rsidRPr="004679CB">
        <w:rPr>
          <w:b/>
          <w:sz w:val="27"/>
          <w:szCs w:val="27"/>
        </w:rPr>
        <w:t>Общая характеристика курса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Программа направлена на реализацию средствами предмета «Русский язык» основных </w:t>
      </w:r>
      <w:r w:rsidRPr="004679CB">
        <w:rPr>
          <w:b/>
          <w:sz w:val="23"/>
          <w:szCs w:val="23"/>
        </w:rPr>
        <w:t>задач</w:t>
      </w:r>
      <w:r w:rsidRPr="004679CB">
        <w:rPr>
          <w:sz w:val="23"/>
          <w:szCs w:val="23"/>
        </w:rPr>
        <w:t xml:space="preserve"> образовательной области «Филология»: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— развитие диалогической и монологической устной и письменной речи;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>— развитие коммуника</w:t>
      </w:r>
      <w:r w:rsidRPr="004679CB">
        <w:rPr>
          <w:sz w:val="23"/>
          <w:szCs w:val="23"/>
        </w:rPr>
        <w:softHyphen/>
        <w:t>тивных умений;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— развитие нравственных и эстетических чувств;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>— развитие способностей к творческой деятель</w:t>
      </w:r>
      <w:r w:rsidRPr="004679CB">
        <w:rPr>
          <w:sz w:val="23"/>
          <w:szCs w:val="23"/>
        </w:rPr>
        <w:softHyphen/>
        <w:t>ности.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Программа определяет ряд практических </w:t>
      </w:r>
      <w:r w:rsidRPr="004679CB">
        <w:rPr>
          <w:b/>
          <w:sz w:val="23"/>
          <w:szCs w:val="23"/>
        </w:rPr>
        <w:t>задач</w:t>
      </w:r>
      <w:r w:rsidRPr="004679CB">
        <w:rPr>
          <w:sz w:val="23"/>
          <w:szCs w:val="23"/>
        </w:rPr>
        <w:t>, решение которых обеспечит достижение основных целей изучения предмета: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679CB">
        <w:rPr>
          <w:sz w:val="23"/>
          <w:szCs w:val="23"/>
        </w:rPr>
        <w:t>морфемике</w:t>
      </w:r>
      <w:proofErr w:type="spellEnd"/>
      <w:r w:rsidRPr="004679CB">
        <w:rPr>
          <w:sz w:val="23"/>
          <w:szCs w:val="23"/>
        </w:rPr>
        <w:t xml:space="preserve"> (состав слова), морфологии и синтаксисе;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Уроки обучения грамоте носят интегрированный характер. Обучение письму идёт параллельно с обучением чтению с учётом принципа координации устной и письменной речи.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Содержание обучения грамоте обеспечивает решение основных задач трёх его периодов: </w:t>
      </w:r>
      <w:proofErr w:type="spellStart"/>
      <w:r w:rsidRPr="004679CB">
        <w:rPr>
          <w:i/>
          <w:sz w:val="23"/>
          <w:szCs w:val="23"/>
        </w:rPr>
        <w:t>добукварного</w:t>
      </w:r>
      <w:proofErr w:type="spellEnd"/>
      <w:r w:rsidRPr="004679CB">
        <w:rPr>
          <w:sz w:val="23"/>
          <w:szCs w:val="23"/>
        </w:rPr>
        <w:t xml:space="preserve"> (подготовительного), </w:t>
      </w:r>
      <w:r w:rsidRPr="004679CB">
        <w:rPr>
          <w:i/>
          <w:sz w:val="23"/>
          <w:szCs w:val="23"/>
        </w:rPr>
        <w:t>букварного</w:t>
      </w:r>
      <w:r w:rsidRPr="004679CB">
        <w:rPr>
          <w:sz w:val="23"/>
          <w:szCs w:val="23"/>
        </w:rPr>
        <w:t xml:space="preserve"> (основного) и </w:t>
      </w:r>
      <w:proofErr w:type="spellStart"/>
      <w:r w:rsidRPr="004679CB">
        <w:rPr>
          <w:i/>
          <w:sz w:val="23"/>
          <w:szCs w:val="23"/>
        </w:rPr>
        <w:t>послебукварного</w:t>
      </w:r>
      <w:proofErr w:type="spellEnd"/>
      <w:r w:rsidRPr="004679CB">
        <w:rPr>
          <w:sz w:val="23"/>
          <w:szCs w:val="23"/>
        </w:rPr>
        <w:t xml:space="preserve"> (заключительного).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proofErr w:type="spellStart"/>
      <w:r w:rsidRPr="004679CB">
        <w:rPr>
          <w:i/>
          <w:sz w:val="23"/>
          <w:szCs w:val="23"/>
        </w:rPr>
        <w:t>Добукварный</w:t>
      </w:r>
      <w:proofErr w:type="spellEnd"/>
      <w:r w:rsidRPr="004679CB">
        <w:rPr>
          <w:i/>
          <w:sz w:val="23"/>
          <w:szCs w:val="23"/>
        </w:rPr>
        <w:t xml:space="preserve"> </w:t>
      </w:r>
      <w:r w:rsidRPr="004679CB">
        <w:rPr>
          <w:sz w:val="23"/>
          <w:szCs w:val="23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Содержание </w:t>
      </w:r>
      <w:r w:rsidRPr="004679CB">
        <w:rPr>
          <w:i/>
          <w:sz w:val="23"/>
          <w:szCs w:val="23"/>
        </w:rPr>
        <w:t>букварного</w:t>
      </w:r>
      <w:r w:rsidRPr="004679CB">
        <w:rPr>
          <w:sz w:val="23"/>
          <w:szCs w:val="23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proofErr w:type="spellStart"/>
      <w:r w:rsidRPr="004679CB">
        <w:rPr>
          <w:i/>
          <w:sz w:val="23"/>
          <w:szCs w:val="23"/>
        </w:rPr>
        <w:lastRenderedPageBreak/>
        <w:t>Послебукварный</w:t>
      </w:r>
      <w:proofErr w:type="spellEnd"/>
      <w:r w:rsidRPr="004679CB">
        <w:rPr>
          <w:i/>
          <w:sz w:val="23"/>
          <w:szCs w:val="23"/>
        </w:rPr>
        <w:t xml:space="preserve"> </w:t>
      </w:r>
      <w:r w:rsidRPr="004679CB">
        <w:rPr>
          <w:sz w:val="23"/>
          <w:szCs w:val="23"/>
        </w:rPr>
        <w:t>(заключительный)</w:t>
      </w:r>
      <w:r w:rsidRPr="004679CB">
        <w:rPr>
          <w:b/>
          <w:sz w:val="23"/>
          <w:szCs w:val="23"/>
        </w:rPr>
        <w:t xml:space="preserve"> </w:t>
      </w:r>
      <w:r w:rsidRPr="004679CB">
        <w:rPr>
          <w:sz w:val="23"/>
          <w:szCs w:val="23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азбуки», в ходе которой происходит осмысление полученных в период обучения грамоте знаний.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>Систематический курс русского языка представлен в программе следующими содержательными линиями:</w:t>
      </w:r>
    </w:p>
    <w:p w:rsidR="001B25B9" w:rsidRPr="004679CB" w:rsidRDefault="001B25B9" w:rsidP="001B25B9">
      <w:pPr>
        <w:jc w:val="both"/>
        <w:rPr>
          <w:sz w:val="23"/>
          <w:szCs w:val="23"/>
        </w:rPr>
      </w:pPr>
      <w:r w:rsidRPr="004679CB">
        <w:rPr>
          <w:sz w:val="23"/>
          <w:szCs w:val="23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4679CB">
        <w:rPr>
          <w:sz w:val="23"/>
          <w:szCs w:val="23"/>
        </w:rPr>
        <w:t>морфемика</w:t>
      </w:r>
      <w:proofErr w:type="spellEnd"/>
      <w:r w:rsidRPr="004679CB">
        <w:rPr>
          <w:sz w:val="23"/>
          <w:szCs w:val="23"/>
        </w:rPr>
        <w:t xml:space="preserve">), грамматика (морфология и синтаксис); </w:t>
      </w:r>
    </w:p>
    <w:p w:rsidR="001B25B9" w:rsidRPr="004679CB" w:rsidRDefault="001B25B9" w:rsidP="001B25B9">
      <w:pPr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• орфография и пунктуация; </w:t>
      </w:r>
    </w:p>
    <w:p w:rsidR="001B25B9" w:rsidRPr="004679CB" w:rsidRDefault="001B25B9" w:rsidP="001B25B9">
      <w:pPr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• развитие речи.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1B25B9" w:rsidRPr="004679CB" w:rsidRDefault="001B25B9" w:rsidP="001B25B9">
      <w:pPr>
        <w:ind w:firstLine="60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4679CB">
        <w:rPr>
          <w:sz w:val="23"/>
          <w:szCs w:val="23"/>
        </w:rPr>
        <w:t>речеведческими</w:t>
      </w:r>
      <w:proofErr w:type="spellEnd"/>
      <w:r w:rsidRPr="004679CB">
        <w:rPr>
          <w:sz w:val="23"/>
          <w:szCs w:val="23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</w:t>
      </w:r>
      <w:r w:rsidRPr="004679CB">
        <w:rPr>
          <w:sz w:val="23"/>
          <w:szCs w:val="23"/>
        </w:rPr>
        <w:lastRenderedPageBreak/>
        <w:t>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1B25B9" w:rsidRPr="004679CB" w:rsidRDefault="001B25B9" w:rsidP="001B25B9">
      <w:pPr>
        <w:ind w:firstLine="357"/>
        <w:jc w:val="both"/>
        <w:rPr>
          <w:sz w:val="23"/>
          <w:szCs w:val="23"/>
        </w:rPr>
      </w:pPr>
      <w:r w:rsidRPr="004679CB">
        <w:rPr>
          <w:sz w:val="23"/>
          <w:szCs w:val="23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4679CB">
        <w:rPr>
          <w:sz w:val="23"/>
          <w:szCs w:val="23"/>
        </w:rPr>
        <w:t>аудирования</w:t>
      </w:r>
      <w:proofErr w:type="spellEnd"/>
      <w:r w:rsidRPr="004679CB">
        <w:rPr>
          <w:sz w:val="23"/>
          <w:szCs w:val="23"/>
        </w:rPr>
        <w:t>, говорения, чтения и письма.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4679CB">
        <w:rPr>
          <w:sz w:val="23"/>
          <w:szCs w:val="23"/>
        </w:rPr>
        <w:t>общеучебных</w:t>
      </w:r>
      <w:proofErr w:type="spellEnd"/>
      <w:r w:rsidRPr="004679CB">
        <w:rPr>
          <w:sz w:val="23"/>
          <w:szCs w:val="23"/>
        </w:rPr>
        <w:t>, логических и познавательных (символико-моделирующих) универсальных действий с языковыми единицами.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4679CB">
        <w:rPr>
          <w:sz w:val="23"/>
          <w:szCs w:val="23"/>
        </w:rPr>
        <w:t>Сформированность</w:t>
      </w:r>
      <w:proofErr w:type="spellEnd"/>
      <w:r w:rsidRPr="004679CB">
        <w:rPr>
          <w:sz w:val="23"/>
          <w:szCs w:val="23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B25B9" w:rsidRPr="004679CB" w:rsidRDefault="001B25B9" w:rsidP="001B25B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>Содержание программы является основой для овладения учащимися приёмами активного анализа и синтеза (приме</w:t>
      </w:r>
      <w:r w:rsidRPr="004679CB">
        <w:rPr>
          <w:sz w:val="23"/>
          <w:szCs w:val="23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4679CB">
        <w:rPr>
          <w:sz w:val="23"/>
          <w:szCs w:val="23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679CB">
        <w:rPr>
          <w:sz w:val="23"/>
          <w:szCs w:val="23"/>
        </w:rPr>
        <w:softHyphen/>
        <w:t>ношения к употреблению в речи основных единиц языка.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1B25B9" w:rsidRPr="004679CB" w:rsidRDefault="001B25B9" w:rsidP="001B25B9">
      <w:pPr>
        <w:jc w:val="center"/>
        <w:rPr>
          <w:b/>
          <w:sz w:val="27"/>
          <w:szCs w:val="27"/>
        </w:rPr>
      </w:pPr>
      <w:r w:rsidRPr="004679CB">
        <w:rPr>
          <w:b/>
          <w:sz w:val="27"/>
          <w:szCs w:val="27"/>
        </w:rPr>
        <w:t>Место курса «Русский язык» в учебном плане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На изучение курса «русский язык» во 2 </w:t>
      </w:r>
      <w:proofErr w:type="gramStart"/>
      <w:r w:rsidRPr="004679CB">
        <w:rPr>
          <w:sz w:val="23"/>
          <w:szCs w:val="23"/>
        </w:rPr>
        <w:t>классе  отводится</w:t>
      </w:r>
      <w:proofErr w:type="gramEnd"/>
      <w:r w:rsidRPr="004679CB">
        <w:rPr>
          <w:sz w:val="23"/>
          <w:szCs w:val="23"/>
        </w:rPr>
        <w:t xml:space="preserve"> 5 часов в неделю. </w:t>
      </w:r>
    </w:p>
    <w:p w:rsidR="001B25B9" w:rsidRPr="004679CB" w:rsidRDefault="001B25B9" w:rsidP="001B25B9">
      <w:pPr>
        <w:ind w:firstLine="540"/>
        <w:jc w:val="both"/>
        <w:rPr>
          <w:sz w:val="23"/>
          <w:szCs w:val="23"/>
        </w:rPr>
      </w:pPr>
      <w:r w:rsidRPr="004679CB">
        <w:rPr>
          <w:sz w:val="23"/>
          <w:szCs w:val="23"/>
        </w:rPr>
        <w:t xml:space="preserve">Рабочая программа </w:t>
      </w:r>
      <w:proofErr w:type="gramStart"/>
      <w:r w:rsidRPr="004679CB">
        <w:rPr>
          <w:sz w:val="23"/>
          <w:szCs w:val="23"/>
        </w:rPr>
        <w:t>рассчитана  на</w:t>
      </w:r>
      <w:proofErr w:type="gramEnd"/>
      <w:r w:rsidRPr="004679CB">
        <w:rPr>
          <w:sz w:val="23"/>
          <w:szCs w:val="23"/>
        </w:rPr>
        <w:t> 170 часов  (34 учебные недели)</w:t>
      </w:r>
    </w:p>
    <w:p w:rsidR="001B25B9" w:rsidRPr="004679CB" w:rsidRDefault="001B25B9" w:rsidP="001B25B9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4679CB">
        <w:rPr>
          <w:sz w:val="27"/>
          <w:szCs w:val="27"/>
        </w:rPr>
        <w:t>Планируемые результаты изучения курса "Русский язык" по итогам 2 класса</w:t>
      </w:r>
    </w:p>
    <w:p w:rsidR="001B25B9" w:rsidRPr="004679CB" w:rsidRDefault="001B25B9" w:rsidP="001B25B9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4679CB">
        <w:rPr>
          <w:rStyle w:val="a6"/>
          <w:sz w:val="23"/>
          <w:szCs w:val="23"/>
        </w:rPr>
        <w:t xml:space="preserve">ЛИЧНОСТНЫЕ  </w:t>
      </w:r>
    </w:p>
    <w:p w:rsidR="001B25B9" w:rsidRPr="004679CB" w:rsidRDefault="001B25B9" w:rsidP="001B25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представление о своей этнической принадлежности;</w:t>
      </w:r>
    </w:p>
    <w:p w:rsidR="001B25B9" w:rsidRPr="004679CB" w:rsidRDefault="001B25B9" w:rsidP="001B25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1B25B9" w:rsidRPr="004679CB" w:rsidRDefault="001B25B9" w:rsidP="001B25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представление об окружающем ученика мире (природа, малая родина, люди и их деятельность и др.);</w:t>
      </w:r>
    </w:p>
    <w:p w:rsidR="001B25B9" w:rsidRPr="004679CB" w:rsidRDefault="001B25B9" w:rsidP="001B25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lastRenderedPageBreak/>
        <w:t>осмысление необходимости бережного отношения к природе и всему живому на Земле;</w:t>
      </w:r>
    </w:p>
    <w:p w:rsidR="001B25B9" w:rsidRPr="004679CB" w:rsidRDefault="001B25B9" w:rsidP="001B25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proofErr w:type="spellStart"/>
      <w:r w:rsidRPr="004679CB">
        <w:rPr>
          <w:sz w:val="23"/>
          <w:szCs w:val="23"/>
        </w:rPr>
        <w:t>осознавание</w:t>
      </w:r>
      <w:proofErr w:type="spellEnd"/>
      <w:r w:rsidRPr="004679CB">
        <w:rPr>
          <w:sz w:val="23"/>
          <w:szCs w:val="23"/>
        </w:rPr>
        <w:t xml:space="preserve"> положительного отношения к народам, говорящим на разных языках, и их родному языку;</w:t>
      </w:r>
    </w:p>
    <w:p w:rsidR="001B25B9" w:rsidRPr="004679CB" w:rsidRDefault="001B25B9" w:rsidP="001B25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представление о своей родословной, о достопримечательностях своей малой родины;</w:t>
      </w:r>
    </w:p>
    <w:p w:rsidR="001B25B9" w:rsidRPr="004679CB" w:rsidRDefault="001B25B9" w:rsidP="001B25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положительное отношение к языковой деятельности;</w:t>
      </w:r>
    </w:p>
    <w:p w:rsidR="001B25B9" w:rsidRPr="004679CB" w:rsidRDefault="001B25B9" w:rsidP="001B25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заинтересованность в выполнении языковых и речевых заданий и в проектной деятельности;</w:t>
      </w:r>
    </w:p>
    <w:p w:rsidR="001B25B9" w:rsidRPr="004679CB" w:rsidRDefault="001B25B9" w:rsidP="001B25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1B25B9" w:rsidRPr="004679CB" w:rsidRDefault="001B25B9" w:rsidP="001B25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B25B9" w:rsidRPr="004679CB" w:rsidRDefault="001B25B9" w:rsidP="001B25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1B25B9" w:rsidRPr="004679CB" w:rsidRDefault="001B25B9" w:rsidP="001B25B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1B25B9" w:rsidRPr="004679CB" w:rsidRDefault="001B25B9" w:rsidP="001B25B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1B25B9" w:rsidRPr="004679CB" w:rsidRDefault="001B25B9" w:rsidP="001B25B9">
      <w:pPr>
        <w:tabs>
          <w:tab w:val="left" w:pos="993"/>
        </w:tabs>
        <w:autoSpaceDE w:val="0"/>
        <w:autoSpaceDN w:val="0"/>
        <w:adjustRightInd w:val="0"/>
        <w:ind w:firstLine="567"/>
        <w:rPr>
          <w:sz w:val="23"/>
          <w:szCs w:val="23"/>
        </w:rPr>
      </w:pPr>
    </w:p>
    <w:p w:rsidR="001B25B9" w:rsidRPr="004679CB" w:rsidRDefault="001B25B9" w:rsidP="001B25B9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3"/>
          <w:szCs w:val="23"/>
        </w:rPr>
      </w:pPr>
      <w:r w:rsidRPr="004679CB">
        <w:rPr>
          <w:b/>
          <w:sz w:val="23"/>
          <w:szCs w:val="23"/>
        </w:rPr>
        <w:t>МЕТАПРЕДМЕТНЫЕ</w:t>
      </w:r>
    </w:p>
    <w:p w:rsidR="001B25B9" w:rsidRPr="004679CB" w:rsidRDefault="001B25B9" w:rsidP="001B25B9">
      <w:pPr>
        <w:tabs>
          <w:tab w:val="left" w:pos="993"/>
        </w:tabs>
        <w:autoSpaceDE w:val="0"/>
        <w:autoSpaceDN w:val="0"/>
        <w:adjustRightInd w:val="0"/>
        <w:ind w:firstLine="567"/>
        <w:rPr>
          <w:sz w:val="23"/>
          <w:szCs w:val="23"/>
        </w:rPr>
      </w:pPr>
      <w:r w:rsidRPr="004679CB">
        <w:rPr>
          <w:b/>
          <w:iCs/>
          <w:sz w:val="23"/>
          <w:szCs w:val="23"/>
        </w:rPr>
        <w:t>Регулятивные УУД</w:t>
      </w:r>
    </w:p>
    <w:p w:rsidR="001B25B9" w:rsidRPr="004679CB" w:rsidRDefault="001B25B9" w:rsidP="001B25B9">
      <w:pPr>
        <w:numPr>
          <w:ilvl w:val="0"/>
          <w:numId w:val="3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принимать и сохранять цель и учебную задачу;</w:t>
      </w:r>
    </w:p>
    <w:p w:rsidR="001B25B9" w:rsidRPr="004679CB" w:rsidRDefault="001B25B9" w:rsidP="001B25B9">
      <w:pPr>
        <w:numPr>
          <w:ilvl w:val="0"/>
          <w:numId w:val="3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1B25B9" w:rsidRPr="004679CB" w:rsidRDefault="001B25B9" w:rsidP="001B25B9">
      <w:pPr>
        <w:numPr>
          <w:ilvl w:val="0"/>
          <w:numId w:val="4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1B25B9" w:rsidRPr="004679CB" w:rsidRDefault="001B25B9" w:rsidP="001B25B9">
      <w:pPr>
        <w:numPr>
          <w:ilvl w:val="0"/>
          <w:numId w:val="5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1B25B9" w:rsidRPr="004679CB" w:rsidRDefault="001B25B9" w:rsidP="001B25B9">
      <w:pPr>
        <w:numPr>
          <w:ilvl w:val="0"/>
          <w:numId w:val="5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B25B9" w:rsidRPr="004679CB" w:rsidRDefault="001B25B9" w:rsidP="001B25B9">
      <w:pPr>
        <w:numPr>
          <w:ilvl w:val="0"/>
          <w:numId w:val="5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1B25B9" w:rsidRPr="004679CB" w:rsidRDefault="001B25B9" w:rsidP="001B25B9">
      <w:pPr>
        <w:numPr>
          <w:ilvl w:val="0"/>
          <w:numId w:val="5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1B25B9" w:rsidRPr="004679CB" w:rsidRDefault="001B25B9" w:rsidP="001B25B9">
      <w:pPr>
        <w:numPr>
          <w:ilvl w:val="0"/>
          <w:numId w:val="5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адекватно воспринимать оценку своей работы учителями, товарищами, другими лицами;</w:t>
      </w:r>
    </w:p>
    <w:p w:rsidR="001B25B9" w:rsidRPr="004679CB" w:rsidRDefault="001B25B9" w:rsidP="001B25B9">
      <w:pPr>
        <w:numPr>
          <w:ilvl w:val="0"/>
          <w:numId w:val="5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понимать причины успеха и неуспеха выполнения учебной задачи;</w:t>
      </w:r>
    </w:p>
    <w:p w:rsidR="001B25B9" w:rsidRPr="004679CB" w:rsidRDefault="001B25B9" w:rsidP="001B25B9">
      <w:pPr>
        <w:numPr>
          <w:ilvl w:val="0"/>
          <w:numId w:val="5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выполнять учебные действия в устной, письменной речи, во внутреннем плане.</w:t>
      </w:r>
    </w:p>
    <w:p w:rsidR="001B25B9" w:rsidRPr="004679CB" w:rsidRDefault="001B25B9" w:rsidP="001B25B9">
      <w:pPr>
        <w:rPr>
          <w:sz w:val="23"/>
          <w:szCs w:val="23"/>
        </w:rPr>
      </w:pPr>
      <w:r w:rsidRPr="004679CB">
        <w:rPr>
          <w:b/>
          <w:sz w:val="23"/>
          <w:szCs w:val="23"/>
        </w:rPr>
        <w:t>Познавательные УУД</w:t>
      </w:r>
    </w:p>
    <w:p w:rsidR="001B25B9" w:rsidRPr="004679CB" w:rsidRDefault="001B25B9" w:rsidP="001B25B9">
      <w:pPr>
        <w:numPr>
          <w:ilvl w:val="0"/>
          <w:numId w:val="6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1B25B9" w:rsidRPr="004679CB" w:rsidRDefault="001B25B9" w:rsidP="001B25B9">
      <w:pPr>
        <w:numPr>
          <w:ilvl w:val="0"/>
          <w:numId w:val="6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воспринимать на слух и понимать различные виды сообщений (информационные тексты);</w:t>
      </w:r>
    </w:p>
    <w:p w:rsidR="001B25B9" w:rsidRPr="004679CB" w:rsidRDefault="001B25B9" w:rsidP="001B25B9">
      <w:pPr>
        <w:numPr>
          <w:ilvl w:val="0"/>
          <w:numId w:val="6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пользоваться словарями и справочным материалом учебника;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lastRenderedPageBreak/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составлять небольшие собственные тексты по предложенной теме, рисунку;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осуществлять синтез как составление целого из их частей (под руководством учителя);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ориентироваться при решении учебной задачи на возможные способы её решения;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находить языковые примеры для иллюстрации изучаемых языковых понятий;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обобщать (выделять ряд или класс объектов как по заданному признаку, так и самостоятельно);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делать выводы в результате совместной работы класса и учителя;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1B25B9" w:rsidRPr="004679CB" w:rsidRDefault="001B25B9" w:rsidP="001B25B9">
      <w:pPr>
        <w:numPr>
          <w:ilvl w:val="0"/>
          <w:numId w:val="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1B25B9" w:rsidRPr="004679CB" w:rsidRDefault="001B25B9" w:rsidP="001B25B9">
      <w:pPr>
        <w:rPr>
          <w:sz w:val="23"/>
          <w:szCs w:val="23"/>
        </w:rPr>
      </w:pPr>
      <w:r w:rsidRPr="004679CB">
        <w:rPr>
          <w:b/>
          <w:sz w:val="23"/>
          <w:szCs w:val="23"/>
        </w:rPr>
        <w:t>Коммуникативные УУД</w:t>
      </w:r>
    </w:p>
    <w:p w:rsidR="001B25B9" w:rsidRPr="004679CB" w:rsidRDefault="001B25B9" w:rsidP="001B25B9">
      <w:pPr>
        <w:numPr>
          <w:ilvl w:val="0"/>
          <w:numId w:val="8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слушать собеседника и понимать речь других;</w:t>
      </w:r>
    </w:p>
    <w:p w:rsidR="001B25B9" w:rsidRPr="004679CB" w:rsidRDefault="001B25B9" w:rsidP="001B25B9">
      <w:pPr>
        <w:numPr>
          <w:ilvl w:val="0"/>
          <w:numId w:val="8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оформлять свои мысли в устной и письменной форме (на уровне предложения или небольшого текста);</w:t>
      </w:r>
    </w:p>
    <w:p w:rsidR="001B25B9" w:rsidRPr="004679CB" w:rsidRDefault="001B25B9" w:rsidP="001B25B9">
      <w:pPr>
        <w:numPr>
          <w:ilvl w:val="0"/>
          <w:numId w:val="8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1B25B9" w:rsidRPr="004679CB" w:rsidRDefault="001B25B9" w:rsidP="001B25B9">
      <w:pPr>
        <w:numPr>
          <w:ilvl w:val="0"/>
          <w:numId w:val="8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выбирать адекватные речевые средства в диалоге с учителем и одноклассниками;</w:t>
      </w:r>
    </w:p>
    <w:p w:rsidR="001B25B9" w:rsidRPr="004679CB" w:rsidRDefault="001B25B9" w:rsidP="001B25B9">
      <w:pPr>
        <w:numPr>
          <w:ilvl w:val="0"/>
          <w:numId w:val="8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1B25B9" w:rsidRPr="004679CB" w:rsidRDefault="001B25B9" w:rsidP="001B25B9">
      <w:pPr>
        <w:numPr>
          <w:ilvl w:val="0"/>
          <w:numId w:val="8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признавать существование различных точек зрения;</w:t>
      </w:r>
      <w:r w:rsidRPr="004679CB">
        <w:rPr>
          <w:i/>
          <w:sz w:val="23"/>
          <w:szCs w:val="23"/>
        </w:rPr>
        <w:t xml:space="preserve"> </w:t>
      </w:r>
      <w:r w:rsidRPr="004679CB">
        <w:rPr>
          <w:sz w:val="23"/>
          <w:szCs w:val="23"/>
        </w:rPr>
        <w:t>воспринимать другое мнение и позицию;</w:t>
      </w:r>
    </w:p>
    <w:p w:rsidR="001B25B9" w:rsidRPr="004679CB" w:rsidRDefault="001B25B9" w:rsidP="001B25B9">
      <w:pPr>
        <w:numPr>
          <w:ilvl w:val="0"/>
          <w:numId w:val="8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формулировать собственное мнение и аргументировать его;</w:t>
      </w:r>
    </w:p>
    <w:p w:rsidR="001B25B9" w:rsidRPr="004679CB" w:rsidRDefault="001B25B9" w:rsidP="001B25B9">
      <w:pPr>
        <w:numPr>
          <w:ilvl w:val="0"/>
          <w:numId w:val="8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B25B9" w:rsidRPr="004679CB" w:rsidRDefault="001B25B9" w:rsidP="001B25B9">
      <w:pPr>
        <w:numPr>
          <w:ilvl w:val="0"/>
          <w:numId w:val="8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строить монологическое высказывание с учётом поставленной коммуникативной задачи;</w:t>
      </w:r>
    </w:p>
    <w:p w:rsidR="001B25B9" w:rsidRPr="004679CB" w:rsidRDefault="001B25B9" w:rsidP="001B25B9">
      <w:pPr>
        <w:ind w:firstLine="567"/>
        <w:jc w:val="center"/>
        <w:rPr>
          <w:b/>
          <w:sz w:val="23"/>
          <w:szCs w:val="23"/>
        </w:rPr>
      </w:pPr>
    </w:p>
    <w:p w:rsidR="001B25B9" w:rsidRPr="004679CB" w:rsidRDefault="001B25B9" w:rsidP="001B25B9">
      <w:pPr>
        <w:ind w:firstLine="567"/>
        <w:jc w:val="center"/>
        <w:rPr>
          <w:sz w:val="23"/>
          <w:szCs w:val="23"/>
        </w:rPr>
      </w:pPr>
      <w:r w:rsidRPr="004679CB">
        <w:rPr>
          <w:b/>
          <w:sz w:val="23"/>
          <w:szCs w:val="23"/>
        </w:rPr>
        <w:t>ПРЕДМЕТНЫЕ</w:t>
      </w:r>
    </w:p>
    <w:p w:rsidR="001B25B9" w:rsidRPr="004679CB" w:rsidRDefault="001B25B9" w:rsidP="001B25B9">
      <w:pPr>
        <w:ind w:firstLine="567"/>
        <w:jc w:val="center"/>
        <w:rPr>
          <w:sz w:val="23"/>
          <w:szCs w:val="23"/>
        </w:rPr>
      </w:pPr>
      <w:r w:rsidRPr="004679CB">
        <w:rPr>
          <w:b/>
          <w:sz w:val="23"/>
          <w:szCs w:val="23"/>
        </w:rPr>
        <w:t>Общие предметные результаты освоения программы</w:t>
      </w:r>
    </w:p>
    <w:p w:rsidR="001B25B9" w:rsidRPr="004679CB" w:rsidRDefault="001B25B9" w:rsidP="001B25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1B25B9" w:rsidRPr="004679CB" w:rsidRDefault="001B25B9" w:rsidP="001B25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1B25B9" w:rsidRPr="004679CB" w:rsidRDefault="001B25B9" w:rsidP="001B25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1B25B9" w:rsidRPr="004679CB" w:rsidRDefault="001B25B9" w:rsidP="001B25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1B25B9" w:rsidRPr="004679CB" w:rsidRDefault="001B25B9" w:rsidP="001B25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1B25B9" w:rsidRPr="004679CB" w:rsidRDefault="001B25B9" w:rsidP="001B25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lastRenderedPageBreak/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4679CB">
        <w:rPr>
          <w:sz w:val="23"/>
          <w:szCs w:val="23"/>
        </w:rPr>
        <w:t>морфемика</w:t>
      </w:r>
      <w:proofErr w:type="spellEnd"/>
      <w:r w:rsidRPr="004679CB">
        <w:rPr>
          <w:sz w:val="23"/>
          <w:szCs w:val="23"/>
        </w:rPr>
        <w:t>, морфология и синтаксис (в объёме изучаемого курса);</w:t>
      </w:r>
    </w:p>
    <w:p w:rsidR="001B25B9" w:rsidRPr="004679CB" w:rsidRDefault="001B25B9" w:rsidP="001B25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1B25B9" w:rsidRPr="004679CB" w:rsidRDefault="001B25B9" w:rsidP="001B25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первоначальные умения проверять написанное;</w:t>
      </w:r>
    </w:p>
    <w:p w:rsidR="001B25B9" w:rsidRPr="004679CB" w:rsidRDefault="001B25B9" w:rsidP="001B25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овладение учебными действиями с изучаемыми языковыми единицами;</w:t>
      </w:r>
    </w:p>
    <w:p w:rsidR="001B25B9" w:rsidRPr="004679CB" w:rsidRDefault="001B25B9" w:rsidP="001B25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1B25B9" w:rsidRPr="004679CB" w:rsidRDefault="001B25B9" w:rsidP="001B25B9">
      <w:pPr>
        <w:ind w:firstLine="567"/>
        <w:jc w:val="center"/>
        <w:outlineLvl w:val="0"/>
        <w:rPr>
          <w:b/>
          <w:sz w:val="23"/>
          <w:szCs w:val="23"/>
        </w:rPr>
      </w:pPr>
      <w:r w:rsidRPr="004679CB">
        <w:rPr>
          <w:b/>
          <w:sz w:val="23"/>
          <w:szCs w:val="23"/>
        </w:rPr>
        <w:t xml:space="preserve">Предметные результаты освоения </w:t>
      </w:r>
    </w:p>
    <w:p w:rsidR="001B25B9" w:rsidRPr="004679CB" w:rsidRDefault="001B25B9" w:rsidP="001B25B9">
      <w:pPr>
        <w:ind w:firstLine="567"/>
        <w:jc w:val="center"/>
        <w:outlineLvl w:val="0"/>
        <w:rPr>
          <w:sz w:val="23"/>
          <w:szCs w:val="23"/>
        </w:rPr>
      </w:pPr>
      <w:r w:rsidRPr="004679CB">
        <w:rPr>
          <w:b/>
          <w:sz w:val="23"/>
          <w:szCs w:val="23"/>
        </w:rPr>
        <w:t>основных содержательных линий программы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</w:p>
    <w:p w:rsidR="001B25B9" w:rsidRPr="004679CB" w:rsidRDefault="001B25B9" w:rsidP="001B25B9">
      <w:pPr>
        <w:ind w:firstLine="567"/>
        <w:outlineLvl w:val="0"/>
        <w:rPr>
          <w:b/>
          <w:sz w:val="23"/>
          <w:szCs w:val="23"/>
        </w:rPr>
      </w:pPr>
      <w:r w:rsidRPr="004679CB">
        <w:rPr>
          <w:b/>
          <w:sz w:val="23"/>
          <w:szCs w:val="23"/>
        </w:rPr>
        <w:t>Развитие речи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  <w:r w:rsidRPr="004679CB">
        <w:rPr>
          <w:sz w:val="23"/>
          <w:szCs w:val="23"/>
        </w:rPr>
        <w:t>Освоение данного раздела распределяется по всем разделам курса.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  <w:r w:rsidRPr="004679CB">
        <w:rPr>
          <w:sz w:val="23"/>
          <w:szCs w:val="23"/>
        </w:rPr>
        <w:t>Обучающийся научится:</w:t>
      </w:r>
    </w:p>
    <w:p w:rsidR="001B25B9" w:rsidRPr="004679CB" w:rsidRDefault="001B25B9" w:rsidP="001B25B9">
      <w:pPr>
        <w:numPr>
          <w:ilvl w:val="0"/>
          <w:numId w:val="10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1B25B9" w:rsidRPr="004679CB" w:rsidRDefault="001B25B9" w:rsidP="001B25B9">
      <w:pPr>
        <w:numPr>
          <w:ilvl w:val="0"/>
          <w:numId w:val="10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1B25B9" w:rsidRPr="004679CB" w:rsidRDefault="001B25B9" w:rsidP="001B25B9">
      <w:pPr>
        <w:numPr>
          <w:ilvl w:val="0"/>
          <w:numId w:val="10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1B25B9" w:rsidRPr="004679CB" w:rsidRDefault="001B25B9" w:rsidP="001B25B9">
      <w:pPr>
        <w:numPr>
          <w:ilvl w:val="0"/>
          <w:numId w:val="10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пользоваться словарями учебника для решения языковых и речевых задач;</w:t>
      </w:r>
    </w:p>
    <w:p w:rsidR="001B25B9" w:rsidRPr="004679CB" w:rsidRDefault="001B25B9" w:rsidP="001B25B9">
      <w:pPr>
        <w:numPr>
          <w:ilvl w:val="0"/>
          <w:numId w:val="10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различать устную и письменную речь;</w:t>
      </w:r>
    </w:p>
    <w:p w:rsidR="001B25B9" w:rsidRPr="004679CB" w:rsidRDefault="001B25B9" w:rsidP="001B25B9">
      <w:pPr>
        <w:numPr>
          <w:ilvl w:val="0"/>
          <w:numId w:val="10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различать диалогическую речь</w:t>
      </w:r>
      <w:r w:rsidRPr="004679CB">
        <w:rPr>
          <w:i/>
          <w:sz w:val="23"/>
          <w:szCs w:val="23"/>
        </w:rPr>
        <w:t xml:space="preserve">; </w:t>
      </w:r>
      <w:r w:rsidRPr="004679CB">
        <w:rPr>
          <w:sz w:val="23"/>
          <w:szCs w:val="23"/>
        </w:rPr>
        <w:t>понимать особенности диалогической речи;</w:t>
      </w:r>
    </w:p>
    <w:p w:rsidR="001B25B9" w:rsidRPr="004679CB" w:rsidRDefault="001B25B9" w:rsidP="001B25B9">
      <w:pPr>
        <w:numPr>
          <w:ilvl w:val="0"/>
          <w:numId w:val="10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отличать текст от набора не связанных друг с другом предложений;</w:t>
      </w:r>
    </w:p>
    <w:p w:rsidR="001B25B9" w:rsidRPr="004679CB" w:rsidRDefault="001B25B9" w:rsidP="001B25B9">
      <w:pPr>
        <w:numPr>
          <w:ilvl w:val="0"/>
          <w:numId w:val="10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анализировать текст с нарушенным порядком предложений и восстанавливать их последовательность в тексте;</w:t>
      </w:r>
    </w:p>
    <w:p w:rsidR="001B25B9" w:rsidRPr="004679CB" w:rsidRDefault="001B25B9" w:rsidP="001B25B9">
      <w:pPr>
        <w:numPr>
          <w:ilvl w:val="0"/>
          <w:numId w:val="10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1B25B9" w:rsidRPr="004679CB" w:rsidRDefault="001B25B9" w:rsidP="001B25B9">
      <w:pPr>
        <w:numPr>
          <w:ilvl w:val="0"/>
          <w:numId w:val="10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читать вопросы к повествовательному тексту, находить на них ответы и грамотно их записывать;</w:t>
      </w:r>
    </w:p>
    <w:p w:rsidR="001B25B9" w:rsidRPr="004679CB" w:rsidRDefault="001B25B9" w:rsidP="001B25B9">
      <w:pPr>
        <w:numPr>
          <w:ilvl w:val="0"/>
          <w:numId w:val="10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</w:p>
    <w:p w:rsidR="001B25B9" w:rsidRPr="004679CB" w:rsidRDefault="001B25B9" w:rsidP="001B25B9">
      <w:pPr>
        <w:ind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Обучающийся получит возможность научиться:</w:t>
      </w:r>
    </w:p>
    <w:p w:rsidR="001B25B9" w:rsidRPr="004679CB" w:rsidRDefault="001B25B9" w:rsidP="001B25B9">
      <w:pPr>
        <w:numPr>
          <w:ilvl w:val="0"/>
          <w:numId w:val="10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B25B9" w:rsidRPr="004679CB" w:rsidRDefault="001B25B9" w:rsidP="001B25B9">
      <w:pPr>
        <w:numPr>
          <w:ilvl w:val="0"/>
          <w:numId w:val="11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соблюдать нормы произношения, употребления и написания слов, имеющихся в словарях учебника;</w:t>
      </w:r>
    </w:p>
    <w:p w:rsidR="001B25B9" w:rsidRPr="004679CB" w:rsidRDefault="001B25B9" w:rsidP="001B25B9">
      <w:pPr>
        <w:numPr>
          <w:ilvl w:val="0"/>
          <w:numId w:val="11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озаглавливать текст по его теме или по его главной мысли;</w:t>
      </w:r>
    </w:p>
    <w:p w:rsidR="001B25B9" w:rsidRPr="004679CB" w:rsidRDefault="001B25B9" w:rsidP="001B25B9">
      <w:pPr>
        <w:numPr>
          <w:ilvl w:val="0"/>
          <w:numId w:val="11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распознавать тексты разных типов: описание и повествование, рассуждение;</w:t>
      </w:r>
    </w:p>
    <w:p w:rsidR="001B25B9" w:rsidRPr="004679CB" w:rsidRDefault="001B25B9" w:rsidP="001B25B9">
      <w:pPr>
        <w:numPr>
          <w:ilvl w:val="0"/>
          <w:numId w:val="11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замечать в художественном тексте языковые средства, создающие его выразительность;</w:t>
      </w:r>
    </w:p>
    <w:p w:rsidR="001B25B9" w:rsidRPr="004679CB" w:rsidRDefault="001B25B9" w:rsidP="001B25B9">
      <w:pPr>
        <w:numPr>
          <w:ilvl w:val="0"/>
          <w:numId w:val="11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1B25B9" w:rsidRPr="004679CB" w:rsidRDefault="001B25B9" w:rsidP="001B25B9">
      <w:pPr>
        <w:numPr>
          <w:ilvl w:val="0"/>
          <w:numId w:val="11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находить средства связи между предложениями (порядок слов, местоимения, синонимы);</w:t>
      </w:r>
    </w:p>
    <w:p w:rsidR="001B25B9" w:rsidRPr="004679CB" w:rsidRDefault="001B25B9" w:rsidP="001B25B9">
      <w:pPr>
        <w:numPr>
          <w:ilvl w:val="0"/>
          <w:numId w:val="11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lastRenderedPageBreak/>
        <w:t>составлять небольшие высказывания по результатам наблюдений за фактами и явлениями языка; на определённую тему;</w:t>
      </w:r>
    </w:p>
    <w:p w:rsidR="001B25B9" w:rsidRPr="004679CB" w:rsidRDefault="001B25B9" w:rsidP="001B25B9">
      <w:pPr>
        <w:numPr>
          <w:ilvl w:val="0"/>
          <w:numId w:val="11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составлять текст (отзыв) по репродукциям картин художников (помещённых в учебнике);</w:t>
      </w:r>
    </w:p>
    <w:p w:rsidR="001B25B9" w:rsidRPr="004679CB" w:rsidRDefault="001B25B9" w:rsidP="001B25B9">
      <w:pPr>
        <w:numPr>
          <w:ilvl w:val="0"/>
          <w:numId w:val="11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письменно излагать содержание прочитанного текста (после предварительной подготовки) по вопросам;</w:t>
      </w:r>
    </w:p>
    <w:p w:rsidR="001B25B9" w:rsidRPr="004679CB" w:rsidRDefault="001B25B9" w:rsidP="001B25B9">
      <w:pPr>
        <w:numPr>
          <w:ilvl w:val="0"/>
          <w:numId w:val="11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1B25B9" w:rsidRPr="004679CB" w:rsidRDefault="001B25B9" w:rsidP="001B25B9">
      <w:pPr>
        <w:ind w:firstLine="567"/>
        <w:jc w:val="center"/>
        <w:outlineLvl w:val="0"/>
        <w:rPr>
          <w:sz w:val="23"/>
          <w:szCs w:val="23"/>
        </w:rPr>
      </w:pPr>
      <w:r w:rsidRPr="004679CB">
        <w:rPr>
          <w:b/>
          <w:sz w:val="23"/>
          <w:szCs w:val="23"/>
        </w:rPr>
        <w:t>Система языка</w:t>
      </w:r>
    </w:p>
    <w:p w:rsidR="001B25B9" w:rsidRPr="004679CB" w:rsidRDefault="001B25B9" w:rsidP="001B25B9">
      <w:pPr>
        <w:ind w:firstLine="567"/>
        <w:jc w:val="center"/>
        <w:outlineLvl w:val="0"/>
        <w:rPr>
          <w:sz w:val="23"/>
          <w:szCs w:val="23"/>
        </w:rPr>
      </w:pPr>
      <w:r w:rsidRPr="004679CB">
        <w:rPr>
          <w:b/>
          <w:sz w:val="23"/>
          <w:szCs w:val="23"/>
        </w:rPr>
        <w:t>Фонетика, орфоэпия, графика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  <w:r w:rsidRPr="004679CB">
        <w:rPr>
          <w:sz w:val="23"/>
          <w:szCs w:val="23"/>
        </w:rPr>
        <w:t>Обучающийся научится: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характеризовать, сравнивать, классифицировать звуки вне слова и в слове по заданным параметрам;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понимать характеристику звука, представленную в модели (</w:t>
      </w:r>
      <w:proofErr w:type="gramStart"/>
      <w:r w:rsidRPr="004679CB">
        <w:rPr>
          <w:sz w:val="23"/>
          <w:szCs w:val="23"/>
        </w:rPr>
        <w:t>в звуком</w:t>
      </w:r>
      <w:proofErr w:type="gramEnd"/>
      <w:r w:rsidRPr="004679CB">
        <w:rPr>
          <w:sz w:val="23"/>
          <w:szCs w:val="23"/>
        </w:rPr>
        <w:t xml:space="preserve"> обозначении);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анализировать, сравнивать, группировать слова по указанным характеристикам звуков;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 xml:space="preserve">определять функции букв </w:t>
      </w:r>
      <w:r w:rsidRPr="004679CB">
        <w:rPr>
          <w:b/>
          <w:sz w:val="23"/>
          <w:szCs w:val="23"/>
        </w:rPr>
        <w:t>е, ё, ю, я</w:t>
      </w:r>
      <w:r w:rsidRPr="004679CB">
        <w:rPr>
          <w:sz w:val="23"/>
          <w:szCs w:val="23"/>
        </w:rPr>
        <w:t xml:space="preserve"> в слове;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 xml:space="preserve">определять способы обозначения буквами твёрдости-мягкости согласных и звука </w:t>
      </w:r>
      <w:r w:rsidRPr="004679CB">
        <w:rPr>
          <w:b/>
          <w:sz w:val="23"/>
          <w:szCs w:val="23"/>
        </w:rPr>
        <w:t>[й’]</w:t>
      </w:r>
      <w:r w:rsidRPr="004679CB">
        <w:rPr>
          <w:sz w:val="23"/>
          <w:szCs w:val="23"/>
        </w:rPr>
        <w:t>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определять ударный и безударные слоги в слове;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правильно называть буквы алфавита, располагать буквы и слова по алфавиту;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использовать знание алфавита при работе со словарями;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 xml:space="preserve">определять функцию мягкого знака </w:t>
      </w:r>
      <w:r w:rsidRPr="004679CB">
        <w:rPr>
          <w:b/>
          <w:sz w:val="23"/>
          <w:szCs w:val="23"/>
        </w:rPr>
        <w:t>(ь)</w:t>
      </w:r>
      <w:r w:rsidRPr="004679CB">
        <w:rPr>
          <w:sz w:val="23"/>
          <w:szCs w:val="23"/>
        </w:rPr>
        <w:t xml:space="preserve"> как разделительного;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 xml:space="preserve">устанавливать соотношение звукового и буквенного состава в словах с йотированными гласными </w:t>
      </w:r>
      <w:r w:rsidRPr="004679CB">
        <w:rPr>
          <w:b/>
          <w:sz w:val="23"/>
          <w:szCs w:val="23"/>
        </w:rPr>
        <w:t>е, ё, ю, я</w:t>
      </w:r>
      <w:r w:rsidRPr="004679CB">
        <w:rPr>
          <w:sz w:val="23"/>
          <w:szCs w:val="23"/>
        </w:rPr>
        <w:t xml:space="preserve"> и мягким знаком — показателем мягкости согласного звука: </w:t>
      </w:r>
      <w:r w:rsidRPr="004679CB">
        <w:rPr>
          <w:i/>
          <w:sz w:val="23"/>
          <w:szCs w:val="23"/>
        </w:rPr>
        <w:t>коньки, ёлка, маяк;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4679CB">
        <w:rPr>
          <w:i/>
          <w:sz w:val="23"/>
          <w:szCs w:val="23"/>
        </w:rPr>
        <w:t>моряк, ёж, лось, друг, сказка</w:t>
      </w:r>
      <w:r w:rsidRPr="004679CB">
        <w:rPr>
          <w:sz w:val="23"/>
          <w:szCs w:val="23"/>
        </w:rPr>
        <w:t>);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1B25B9" w:rsidRPr="004679CB" w:rsidRDefault="001B25B9" w:rsidP="001B25B9">
      <w:pPr>
        <w:ind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Обучающийся получит возможность научиться: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 xml:space="preserve">осуществлять </w:t>
      </w:r>
      <w:proofErr w:type="spellStart"/>
      <w:proofErr w:type="gramStart"/>
      <w:r w:rsidRPr="004679CB">
        <w:rPr>
          <w:i/>
          <w:sz w:val="23"/>
          <w:szCs w:val="23"/>
        </w:rPr>
        <w:t>звуко</w:t>
      </w:r>
      <w:proofErr w:type="spellEnd"/>
      <w:r w:rsidRPr="004679CB">
        <w:rPr>
          <w:i/>
          <w:sz w:val="23"/>
          <w:szCs w:val="23"/>
        </w:rPr>
        <w:t>-буквенный</w:t>
      </w:r>
      <w:proofErr w:type="gramEnd"/>
      <w:r w:rsidRPr="004679CB">
        <w:rPr>
          <w:i/>
          <w:sz w:val="23"/>
          <w:szCs w:val="23"/>
        </w:rPr>
        <w:t xml:space="preserve"> разбор простых по составу слов с помощью заданного в учебнике алгоритма;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устанавливать соотношение звукового и буквенного состава в словах с разделительным мягким знаком</w:t>
      </w:r>
      <w:r w:rsidRPr="004679CB">
        <w:rPr>
          <w:b/>
          <w:i/>
          <w:sz w:val="23"/>
          <w:szCs w:val="23"/>
        </w:rPr>
        <w:t xml:space="preserve"> (ь)</w:t>
      </w:r>
      <w:r w:rsidRPr="004679CB">
        <w:rPr>
          <w:i/>
          <w:sz w:val="23"/>
          <w:szCs w:val="23"/>
        </w:rPr>
        <w:t>: шью, друзья, вьюга;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1B25B9" w:rsidRPr="004679CB" w:rsidRDefault="001B25B9" w:rsidP="001B25B9">
      <w:pPr>
        <w:numPr>
          <w:ilvl w:val="0"/>
          <w:numId w:val="12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1B25B9" w:rsidRPr="004679CB" w:rsidRDefault="001B25B9" w:rsidP="001B25B9">
      <w:pPr>
        <w:ind w:firstLine="567"/>
        <w:jc w:val="center"/>
        <w:outlineLvl w:val="0"/>
        <w:rPr>
          <w:b/>
          <w:sz w:val="23"/>
          <w:szCs w:val="23"/>
        </w:rPr>
      </w:pPr>
      <w:r w:rsidRPr="004679CB">
        <w:rPr>
          <w:b/>
          <w:sz w:val="23"/>
          <w:szCs w:val="23"/>
        </w:rPr>
        <w:t>Лексика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  <w:r w:rsidRPr="004679CB">
        <w:rPr>
          <w:sz w:val="23"/>
          <w:szCs w:val="23"/>
        </w:rPr>
        <w:t>Освоение данного раздела распределяется по всем разделам курса.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  <w:r w:rsidRPr="004679CB">
        <w:rPr>
          <w:sz w:val="23"/>
          <w:szCs w:val="23"/>
        </w:rPr>
        <w:t>Обучающийся научится:</w:t>
      </w:r>
    </w:p>
    <w:p w:rsidR="001B25B9" w:rsidRPr="004679CB" w:rsidRDefault="001B25B9" w:rsidP="001B25B9">
      <w:pPr>
        <w:tabs>
          <w:tab w:val="num" w:pos="1080"/>
        </w:tabs>
        <w:ind w:firstLine="567"/>
        <w:rPr>
          <w:sz w:val="23"/>
          <w:szCs w:val="23"/>
        </w:rPr>
      </w:pPr>
      <w:r w:rsidRPr="004679CB">
        <w:rPr>
          <w:sz w:val="23"/>
          <w:szCs w:val="23"/>
        </w:rPr>
        <w:t>• осознавать слово как единство звучания и значения;</w:t>
      </w:r>
    </w:p>
    <w:p w:rsidR="001B25B9" w:rsidRPr="004679CB" w:rsidRDefault="001B25B9" w:rsidP="001B25B9">
      <w:pPr>
        <w:numPr>
          <w:ilvl w:val="0"/>
          <w:numId w:val="13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выявлять в речи незнакомые слова, спрашивать об их значении учителя или обращаться к толковому словарю;</w:t>
      </w:r>
    </w:p>
    <w:p w:rsidR="001B25B9" w:rsidRPr="004679CB" w:rsidRDefault="001B25B9" w:rsidP="001B25B9">
      <w:pPr>
        <w:numPr>
          <w:ilvl w:val="0"/>
          <w:numId w:val="13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различать однозначные и многозначные слова (простые случаи);</w:t>
      </w:r>
    </w:p>
    <w:p w:rsidR="001B25B9" w:rsidRPr="004679CB" w:rsidRDefault="001B25B9" w:rsidP="001B25B9">
      <w:pPr>
        <w:numPr>
          <w:ilvl w:val="0"/>
          <w:numId w:val="13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иметь представление о синонимах и антонимах;</w:t>
      </w:r>
    </w:p>
    <w:p w:rsidR="001B25B9" w:rsidRPr="004679CB" w:rsidRDefault="001B25B9" w:rsidP="001B25B9">
      <w:pPr>
        <w:numPr>
          <w:ilvl w:val="0"/>
          <w:numId w:val="13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lastRenderedPageBreak/>
        <w:t>распознавать среди предложенных слов синонимы и антонимы;</w:t>
      </w:r>
    </w:p>
    <w:p w:rsidR="001B25B9" w:rsidRPr="004679CB" w:rsidRDefault="001B25B9" w:rsidP="001B25B9">
      <w:pPr>
        <w:numPr>
          <w:ilvl w:val="0"/>
          <w:numId w:val="13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подбирать к предложенным словам 1—2 синонима или антонима;</w:t>
      </w:r>
    </w:p>
    <w:p w:rsidR="001B25B9" w:rsidRPr="004679CB" w:rsidRDefault="001B25B9" w:rsidP="001B25B9">
      <w:pPr>
        <w:numPr>
          <w:ilvl w:val="0"/>
          <w:numId w:val="13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наблюдать за использованием синонимов и антонимов в речи;</w:t>
      </w:r>
    </w:p>
    <w:p w:rsidR="001B25B9" w:rsidRPr="004679CB" w:rsidRDefault="001B25B9" w:rsidP="001B25B9">
      <w:pPr>
        <w:numPr>
          <w:ilvl w:val="0"/>
          <w:numId w:val="13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наблюдать над словами, употреблёнными в прямом и переносном значении.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</w:p>
    <w:p w:rsidR="001B25B9" w:rsidRPr="004679CB" w:rsidRDefault="001B25B9" w:rsidP="001B25B9">
      <w:pPr>
        <w:ind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Обучающийся получит возможность научиться:</w:t>
      </w:r>
    </w:p>
    <w:p w:rsidR="001B25B9" w:rsidRPr="004679CB" w:rsidRDefault="001B25B9" w:rsidP="001B25B9">
      <w:pPr>
        <w:numPr>
          <w:ilvl w:val="0"/>
          <w:numId w:val="14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выявлять в речи незнакомые слова, спрашивать об их значении учителя или обращаться к толковому словарю;</w:t>
      </w:r>
    </w:p>
    <w:p w:rsidR="001B25B9" w:rsidRPr="004679CB" w:rsidRDefault="001B25B9" w:rsidP="001B25B9">
      <w:pPr>
        <w:numPr>
          <w:ilvl w:val="0"/>
          <w:numId w:val="14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на практическом уровне распознавать слова, употреблённые в прямом и переносном значении (простые случаи);</w:t>
      </w:r>
    </w:p>
    <w:p w:rsidR="001B25B9" w:rsidRPr="004679CB" w:rsidRDefault="001B25B9" w:rsidP="001B25B9">
      <w:pPr>
        <w:numPr>
          <w:ilvl w:val="0"/>
          <w:numId w:val="14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замечать в художественном тексте слова, употреблённые в переносном значении;</w:t>
      </w:r>
    </w:p>
    <w:p w:rsidR="001B25B9" w:rsidRPr="004679CB" w:rsidRDefault="001B25B9" w:rsidP="001B25B9">
      <w:pPr>
        <w:numPr>
          <w:ilvl w:val="0"/>
          <w:numId w:val="14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пользоваться словарями при решении языковых и речевых задач.</w:t>
      </w:r>
    </w:p>
    <w:p w:rsidR="001B25B9" w:rsidRPr="004679CB" w:rsidRDefault="001B25B9" w:rsidP="001B25B9">
      <w:pPr>
        <w:ind w:firstLine="567"/>
        <w:jc w:val="center"/>
        <w:outlineLvl w:val="0"/>
        <w:rPr>
          <w:sz w:val="23"/>
          <w:szCs w:val="23"/>
        </w:rPr>
      </w:pPr>
      <w:r w:rsidRPr="004679CB">
        <w:rPr>
          <w:b/>
          <w:sz w:val="23"/>
          <w:szCs w:val="23"/>
        </w:rPr>
        <w:t>Состав слова (</w:t>
      </w:r>
      <w:proofErr w:type="spellStart"/>
      <w:r w:rsidRPr="004679CB">
        <w:rPr>
          <w:b/>
          <w:sz w:val="23"/>
          <w:szCs w:val="23"/>
        </w:rPr>
        <w:t>морфемика</w:t>
      </w:r>
      <w:proofErr w:type="spellEnd"/>
      <w:r w:rsidRPr="004679CB">
        <w:rPr>
          <w:b/>
          <w:sz w:val="23"/>
          <w:szCs w:val="23"/>
        </w:rPr>
        <w:t>)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  <w:r w:rsidRPr="004679CB">
        <w:rPr>
          <w:sz w:val="23"/>
          <w:szCs w:val="23"/>
        </w:rPr>
        <w:t>Обучающийся научится:</w:t>
      </w:r>
    </w:p>
    <w:p w:rsidR="001B25B9" w:rsidRPr="004679CB" w:rsidRDefault="001B25B9" w:rsidP="001B25B9">
      <w:pPr>
        <w:numPr>
          <w:ilvl w:val="0"/>
          <w:numId w:val="15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осознавать значение понятия «родственные слова», соотносить его с понятием «однокоренные слова»;</w:t>
      </w:r>
    </w:p>
    <w:p w:rsidR="001B25B9" w:rsidRPr="004679CB" w:rsidRDefault="001B25B9" w:rsidP="001B25B9">
      <w:pPr>
        <w:numPr>
          <w:ilvl w:val="0"/>
          <w:numId w:val="15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владеть первоначальными признаками для опознавания однокоренных слов среди других (</w:t>
      </w:r>
      <w:proofErr w:type="spellStart"/>
      <w:r w:rsidRPr="004679CB">
        <w:rPr>
          <w:sz w:val="23"/>
          <w:szCs w:val="23"/>
        </w:rPr>
        <w:t>неоднокоренных</w:t>
      </w:r>
      <w:proofErr w:type="spellEnd"/>
      <w:r w:rsidRPr="004679CB">
        <w:rPr>
          <w:sz w:val="23"/>
          <w:szCs w:val="23"/>
        </w:rPr>
        <w:t>) слов;</w:t>
      </w:r>
    </w:p>
    <w:p w:rsidR="001B25B9" w:rsidRPr="004679CB" w:rsidRDefault="001B25B9" w:rsidP="001B25B9">
      <w:pPr>
        <w:numPr>
          <w:ilvl w:val="0"/>
          <w:numId w:val="15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1B25B9" w:rsidRPr="004679CB" w:rsidRDefault="001B25B9" w:rsidP="001B25B9">
      <w:pPr>
        <w:numPr>
          <w:ilvl w:val="0"/>
          <w:numId w:val="15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</w:p>
    <w:p w:rsidR="001B25B9" w:rsidRPr="004679CB" w:rsidRDefault="001B25B9" w:rsidP="001B25B9">
      <w:pPr>
        <w:ind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Обучающийся получит возможность научиться:</w:t>
      </w:r>
    </w:p>
    <w:p w:rsidR="001B25B9" w:rsidRPr="004679CB" w:rsidRDefault="001B25B9" w:rsidP="001B25B9">
      <w:pPr>
        <w:numPr>
          <w:ilvl w:val="0"/>
          <w:numId w:val="16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различать однокоренные слова и формы одного и того же слова;</w:t>
      </w:r>
    </w:p>
    <w:p w:rsidR="001B25B9" w:rsidRPr="004679CB" w:rsidRDefault="001B25B9" w:rsidP="001B25B9">
      <w:pPr>
        <w:numPr>
          <w:ilvl w:val="0"/>
          <w:numId w:val="16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различать однокоренные слова и слова с омонимичными корнями, однокоренные слова и синонимы;</w:t>
      </w:r>
    </w:p>
    <w:p w:rsidR="001B25B9" w:rsidRPr="004679CB" w:rsidRDefault="001B25B9" w:rsidP="001B25B9">
      <w:pPr>
        <w:numPr>
          <w:ilvl w:val="0"/>
          <w:numId w:val="16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подбирать однокоренные слова и формы слов с целью проверки изучаемых орфограмм в корне слова.</w:t>
      </w:r>
    </w:p>
    <w:p w:rsidR="001B25B9" w:rsidRPr="004679CB" w:rsidRDefault="001B25B9" w:rsidP="001B25B9">
      <w:pPr>
        <w:ind w:firstLine="567"/>
        <w:jc w:val="center"/>
        <w:outlineLvl w:val="0"/>
        <w:rPr>
          <w:sz w:val="23"/>
          <w:szCs w:val="23"/>
        </w:rPr>
      </w:pPr>
      <w:r w:rsidRPr="004679CB">
        <w:rPr>
          <w:b/>
          <w:sz w:val="23"/>
          <w:szCs w:val="23"/>
        </w:rPr>
        <w:t>Морфология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  <w:r w:rsidRPr="004679CB">
        <w:rPr>
          <w:sz w:val="23"/>
          <w:szCs w:val="23"/>
        </w:rPr>
        <w:t>Обучающийся научится:</w:t>
      </w:r>
    </w:p>
    <w:p w:rsidR="001B25B9" w:rsidRPr="004679CB" w:rsidRDefault="001B25B9" w:rsidP="001B25B9">
      <w:pPr>
        <w:numPr>
          <w:ilvl w:val="0"/>
          <w:numId w:val="1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1B25B9" w:rsidRPr="004679CB" w:rsidRDefault="001B25B9" w:rsidP="001B25B9">
      <w:pPr>
        <w:numPr>
          <w:ilvl w:val="0"/>
          <w:numId w:val="1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1B25B9" w:rsidRPr="004679CB" w:rsidRDefault="001B25B9" w:rsidP="001B25B9">
      <w:pPr>
        <w:numPr>
          <w:ilvl w:val="0"/>
          <w:numId w:val="1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4679CB">
        <w:rPr>
          <w:b/>
          <w:sz w:val="23"/>
          <w:szCs w:val="23"/>
        </w:rPr>
        <w:t>кто?</w:t>
      </w:r>
      <w:r w:rsidRPr="004679CB">
        <w:rPr>
          <w:sz w:val="23"/>
          <w:szCs w:val="23"/>
        </w:rPr>
        <w:t xml:space="preserve"> и </w:t>
      </w:r>
      <w:proofErr w:type="gramStart"/>
      <w:r w:rsidRPr="004679CB">
        <w:rPr>
          <w:b/>
          <w:sz w:val="23"/>
          <w:szCs w:val="23"/>
        </w:rPr>
        <w:t>что?</w:t>
      </w:r>
      <w:r w:rsidRPr="004679CB">
        <w:rPr>
          <w:sz w:val="23"/>
          <w:szCs w:val="23"/>
        </w:rPr>
        <w:t>,</w:t>
      </w:r>
      <w:proofErr w:type="gramEnd"/>
      <w:r w:rsidRPr="004679CB">
        <w:rPr>
          <w:sz w:val="23"/>
          <w:szCs w:val="23"/>
        </w:rPr>
        <w:t xml:space="preserve"> собственные и нарицательные имена существительные, определять форму числа имён существительных;</w:t>
      </w:r>
    </w:p>
    <w:p w:rsidR="001B25B9" w:rsidRPr="004679CB" w:rsidRDefault="001B25B9" w:rsidP="001B25B9">
      <w:pPr>
        <w:numPr>
          <w:ilvl w:val="0"/>
          <w:numId w:val="1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1B25B9" w:rsidRPr="004679CB" w:rsidRDefault="001B25B9" w:rsidP="001B25B9">
      <w:pPr>
        <w:numPr>
          <w:ilvl w:val="0"/>
          <w:numId w:val="1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1B25B9" w:rsidRPr="004679CB" w:rsidRDefault="001B25B9" w:rsidP="001B25B9">
      <w:pPr>
        <w:numPr>
          <w:ilvl w:val="0"/>
          <w:numId w:val="1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находить предлоги и понимать их роль в предложении и тексте;</w:t>
      </w:r>
    </w:p>
    <w:p w:rsidR="001B25B9" w:rsidRPr="004679CB" w:rsidRDefault="001B25B9" w:rsidP="001B25B9">
      <w:pPr>
        <w:numPr>
          <w:ilvl w:val="0"/>
          <w:numId w:val="17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подбирать примеры слов разных частей речи и форм этих слов.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</w:p>
    <w:p w:rsidR="001B25B9" w:rsidRPr="004679CB" w:rsidRDefault="001B25B9" w:rsidP="001B25B9">
      <w:pPr>
        <w:ind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Обучающийся получит возможность научиться:</w:t>
      </w:r>
    </w:p>
    <w:p w:rsidR="001B25B9" w:rsidRPr="004679CB" w:rsidRDefault="001B25B9" w:rsidP="001B25B9">
      <w:pPr>
        <w:numPr>
          <w:ilvl w:val="0"/>
          <w:numId w:val="18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1B25B9" w:rsidRPr="004679CB" w:rsidRDefault="001B25B9" w:rsidP="001B25B9">
      <w:pPr>
        <w:numPr>
          <w:ilvl w:val="0"/>
          <w:numId w:val="18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1B25B9" w:rsidRPr="004679CB" w:rsidRDefault="001B25B9" w:rsidP="001B25B9">
      <w:pPr>
        <w:numPr>
          <w:ilvl w:val="0"/>
          <w:numId w:val="18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различать имена существительные, употреблённые в форме одного числа (ножницы, кефир);</w:t>
      </w:r>
    </w:p>
    <w:p w:rsidR="001B25B9" w:rsidRPr="004679CB" w:rsidRDefault="001B25B9" w:rsidP="001B25B9">
      <w:pPr>
        <w:numPr>
          <w:ilvl w:val="0"/>
          <w:numId w:val="18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lastRenderedPageBreak/>
        <w:t>выявлять роль разных частей речи в художественном тексте;</w:t>
      </w:r>
    </w:p>
    <w:p w:rsidR="001B25B9" w:rsidRPr="004679CB" w:rsidRDefault="001B25B9" w:rsidP="001B25B9">
      <w:pPr>
        <w:numPr>
          <w:ilvl w:val="0"/>
          <w:numId w:val="18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использовать личные местоимения для устранения неоправданных повторов;</w:t>
      </w:r>
    </w:p>
    <w:p w:rsidR="001B25B9" w:rsidRPr="004679CB" w:rsidRDefault="001B25B9" w:rsidP="001B25B9">
      <w:pPr>
        <w:numPr>
          <w:ilvl w:val="0"/>
          <w:numId w:val="18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пользоваться словами разных частей речи в собственных высказываниях.</w:t>
      </w:r>
    </w:p>
    <w:p w:rsidR="001B25B9" w:rsidRPr="004679CB" w:rsidRDefault="001B25B9" w:rsidP="001B25B9">
      <w:pPr>
        <w:ind w:firstLine="567"/>
        <w:jc w:val="center"/>
        <w:outlineLvl w:val="0"/>
        <w:rPr>
          <w:sz w:val="23"/>
          <w:szCs w:val="23"/>
        </w:rPr>
      </w:pPr>
      <w:r w:rsidRPr="004679CB">
        <w:rPr>
          <w:b/>
          <w:sz w:val="23"/>
          <w:szCs w:val="23"/>
        </w:rPr>
        <w:t>Синтаксис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  <w:r w:rsidRPr="004679CB">
        <w:rPr>
          <w:sz w:val="23"/>
          <w:szCs w:val="23"/>
        </w:rPr>
        <w:t>Обучающийся научится:</w:t>
      </w:r>
    </w:p>
    <w:p w:rsidR="001B25B9" w:rsidRPr="004679CB" w:rsidRDefault="001B25B9" w:rsidP="001B25B9">
      <w:pPr>
        <w:numPr>
          <w:ilvl w:val="0"/>
          <w:numId w:val="19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1B25B9" w:rsidRPr="004679CB" w:rsidRDefault="001B25B9" w:rsidP="001B25B9">
      <w:pPr>
        <w:numPr>
          <w:ilvl w:val="0"/>
          <w:numId w:val="19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1B25B9" w:rsidRPr="004679CB" w:rsidRDefault="001B25B9" w:rsidP="001B25B9">
      <w:pPr>
        <w:numPr>
          <w:ilvl w:val="0"/>
          <w:numId w:val="19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1B25B9" w:rsidRPr="004679CB" w:rsidRDefault="001B25B9" w:rsidP="001B25B9">
      <w:pPr>
        <w:numPr>
          <w:ilvl w:val="0"/>
          <w:numId w:val="19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находить главные члены предложения (основу предложения): подлежащее и сказуемое;</w:t>
      </w:r>
    </w:p>
    <w:p w:rsidR="001B25B9" w:rsidRPr="004679CB" w:rsidRDefault="001B25B9" w:rsidP="001B25B9">
      <w:pPr>
        <w:numPr>
          <w:ilvl w:val="0"/>
          <w:numId w:val="19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различать главные и второстепенные члены предложения (без дифференциации на виды);</w:t>
      </w:r>
    </w:p>
    <w:p w:rsidR="001B25B9" w:rsidRPr="004679CB" w:rsidRDefault="001B25B9" w:rsidP="001B25B9">
      <w:pPr>
        <w:numPr>
          <w:ilvl w:val="0"/>
          <w:numId w:val="19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устанавливать связи слов между словами в предложении;</w:t>
      </w:r>
    </w:p>
    <w:p w:rsidR="001B25B9" w:rsidRPr="004679CB" w:rsidRDefault="001B25B9" w:rsidP="001B25B9">
      <w:pPr>
        <w:numPr>
          <w:ilvl w:val="0"/>
          <w:numId w:val="19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соотносить предложения со схемами, выбирать предложение, соответствующее схеме;</w:t>
      </w:r>
    </w:p>
    <w:p w:rsidR="001B25B9" w:rsidRPr="004679CB" w:rsidRDefault="001B25B9" w:rsidP="001B25B9">
      <w:pPr>
        <w:numPr>
          <w:ilvl w:val="0"/>
          <w:numId w:val="19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восстанавливать деформированные предложения;</w:t>
      </w:r>
    </w:p>
    <w:p w:rsidR="001B25B9" w:rsidRPr="004679CB" w:rsidRDefault="001B25B9" w:rsidP="001B25B9">
      <w:pPr>
        <w:numPr>
          <w:ilvl w:val="0"/>
          <w:numId w:val="19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составлять предложения по схеме, рисунку, на определённую тему.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</w:p>
    <w:p w:rsidR="001B25B9" w:rsidRPr="004679CB" w:rsidRDefault="001B25B9" w:rsidP="001B25B9">
      <w:pPr>
        <w:ind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Обучающийся получит возможность научиться:</w:t>
      </w:r>
    </w:p>
    <w:p w:rsidR="001B25B9" w:rsidRPr="004679CB" w:rsidRDefault="001B25B9" w:rsidP="001B25B9">
      <w:pPr>
        <w:numPr>
          <w:ilvl w:val="0"/>
          <w:numId w:val="20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1B25B9" w:rsidRPr="004679CB" w:rsidRDefault="001B25B9" w:rsidP="001B25B9">
      <w:pPr>
        <w:numPr>
          <w:ilvl w:val="0"/>
          <w:numId w:val="20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находить предложения с обращениями.</w:t>
      </w:r>
    </w:p>
    <w:p w:rsidR="001B25B9" w:rsidRPr="004679CB" w:rsidRDefault="001B25B9" w:rsidP="001B25B9">
      <w:pPr>
        <w:ind w:firstLine="567"/>
        <w:jc w:val="center"/>
        <w:outlineLvl w:val="0"/>
        <w:rPr>
          <w:sz w:val="23"/>
          <w:szCs w:val="23"/>
        </w:rPr>
      </w:pPr>
      <w:r w:rsidRPr="004679CB">
        <w:rPr>
          <w:b/>
          <w:sz w:val="23"/>
          <w:szCs w:val="23"/>
        </w:rPr>
        <w:t>Орфография и пунктуация</w:t>
      </w:r>
    </w:p>
    <w:p w:rsidR="001B25B9" w:rsidRPr="004679CB" w:rsidRDefault="001B25B9" w:rsidP="001B25B9">
      <w:pPr>
        <w:ind w:firstLine="567"/>
        <w:jc w:val="center"/>
        <w:rPr>
          <w:sz w:val="23"/>
          <w:szCs w:val="23"/>
        </w:rPr>
      </w:pPr>
      <w:r w:rsidRPr="004679CB">
        <w:rPr>
          <w:sz w:val="23"/>
          <w:szCs w:val="23"/>
        </w:rPr>
        <w:t xml:space="preserve">Обучающийся научится: 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  <w:r w:rsidRPr="004679CB">
        <w:rPr>
          <w:sz w:val="23"/>
          <w:szCs w:val="23"/>
        </w:rPr>
        <w:t>— обнаруживать орфограммы по освоенным опознавательным признакам в указанных учителем словах;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  <w:r w:rsidRPr="004679CB">
        <w:rPr>
          <w:sz w:val="23"/>
          <w:szCs w:val="23"/>
        </w:rPr>
        <w:t xml:space="preserve">— пользоваться орфографическим </w:t>
      </w:r>
      <w:proofErr w:type="gramStart"/>
      <w:r w:rsidRPr="004679CB">
        <w:rPr>
          <w:sz w:val="23"/>
          <w:szCs w:val="23"/>
        </w:rPr>
        <w:t>словарем  учебника</w:t>
      </w:r>
      <w:proofErr w:type="gramEnd"/>
      <w:r w:rsidRPr="004679CB">
        <w:rPr>
          <w:sz w:val="23"/>
          <w:szCs w:val="23"/>
        </w:rPr>
        <w:t xml:space="preserve"> как средством самоконтроля при проверке написания слов с непроверяемыми   орфограммами;  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  <w:r w:rsidRPr="004679CB">
        <w:rPr>
          <w:sz w:val="23"/>
          <w:szCs w:val="23"/>
        </w:rPr>
        <w:t>— применять орфографическое чтение (проговаривание) при письме под диктовку и при списывании;</w:t>
      </w:r>
    </w:p>
    <w:p w:rsidR="001B25B9" w:rsidRPr="004679CB" w:rsidRDefault="001B25B9" w:rsidP="001B25B9">
      <w:pPr>
        <w:ind w:firstLine="567"/>
        <w:rPr>
          <w:sz w:val="23"/>
          <w:szCs w:val="23"/>
        </w:rPr>
      </w:pPr>
      <w:r w:rsidRPr="004679CB">
        <w:rPr>
          <w:sz w:val="23"/>
          <w:szCs w:val="23"/>
        </w:rPr>
        <w:t>— применять изученные правила правописания:</w:t>
      </w:r>
    </w:p>
    <w:p w:rsidR="001B25B9" w:rsidRPr="004679CB" w:rsidRDefault="001B25B9" w:rsidP="001B25B9">
      <w:pPr>
        <w:numPr>
          <w:ilvl w:val="0"/>
          <w:numId w:val="21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раздельное написание слов в предложении;</w:t>
      </w:r>
    </w:p>
    <w:p w:rsidR="001B25B9" w:rsidRPr="004679CB" w:rsidRDefault="001B25B9" w:rsidP="001B25B9">
      <w:pPr>
        <w:numPr>
          <w:ilvl w:val="0"/>
          <w:numId w:val="21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 xml:space="preserve">написание гласных </w:t>
      </w:r>
      <w:r w:rsidRPr="004679CB">
        <w:rPr>
          <w:b/>
          <w:sz w:val="23"/>
          <w:szCs w:val="23"/>
        </w:rPr>
        <w:t>и, а, у</w:t>
      </w:r>
      <w:r w:rsidRPr="004679CB">
        <w:rPr>
          <w:sz w:val="23"/>
          <w:szCs w:val="23"/>
        </w:rPr>
        <w:t xml:space="preserve"> после шипящих согласных </w:t>
      </w:r>
      <w:r w:rsidRPr="004679CB">
        <w:rPr>
          <w:b/>
          <w:sz w:val="23"/>
          <w:szCs w:val="23"/>
        </w:rPr>
        <w:t>ж, ш, ч, щ</w:t>
      </w:r>
      <w:r w:rsidRPr="004679CB">
        <w:rPr>
          <w:sz w:val="23"/>
          <w:szCs w:val="23"/>
        </w:rPr>
        <w:t xml:space="preserve"> (в положении под ударением и без ударения);</w:t>
      </w:r>
    </w:p>
    <w:p w:rsidR="001B25B9" w:rsidRPr="004679CB" w:rsidRDefault="001B25B9" w:rsidP="001B25B9">
      <w:pPr>
        <w:numPr>
          <w:ilvl w:val="0"/>
          <w:numId w:val="21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 xml:space="preserve">отсутствие мягкого знака после шипящих в буквосочетаниях </w:t>
      </w:r>
      <w:proofErr w:type="spellStart"/>
      <w:r w:rsidRPr="004679CB">
        <w:rPr>
          <w:b/>
          <w:sz w:val="23"/>
          <w:szCs w:val="23"/>
        </w:rPr>
        <w:t>чк</w:t>
      </w:r>
      <w:proofErr w:type="spellEnd"/>
      <w:r w:rsidRPr="004679CB">
        <w:rPr>
          <w:b/>
          <w:sz w:val="23"/>
          <w:szCs w:val="23"/>
        </w:rPr>
        <w:t xml:space="preserve">, </w:t>
      </w:r>
      <w:proofErr w:type="spellStart"/>
      <w:r w:rsidRPr="004679CB">
        <w:rPr>
          <w:b/>
          <w:sz w:val="23"/>
          <w:szCs w:val="23"/>
        </w:rPr>
        <w:t>чт</w:t>
      </w:r>
      <w:proofErr w:type="spellEnd"/>
      <w:r w:rsidRPr="004679CB">
        <w:rPr>
          <w:b/>
          <w:sz w:val="23"/>
          <w:szCs w:val="23"/>
        </w:rPr>
        <w:t xml:space="preserve">, </w:t>
      </w:r>
      <w:proofErr w:type="spellStart"/>
      <w:r w:rsidRPr="004679CB">
        <w:rPr>
          <w:b/>
          <w:sz w:val="23"/>
          <w:szCs w:val="23"/>
        </w:rPr>
        <w:t>чн</w:t>
      </w:r>
      <w:proofErr w:type="spellEnd"/>
      <w:r w:rsidRPr="004679CB">
        <w:rPr>
          <w:b/>
          <w:sz w:val="23"/>
          <w:szCs w:val="23"/>
        </w:rPr>
        <w:t xml:space="preserve">, </w:t>
      </w:r>
      <w:proofErr w:type="spellStart"/>
      <w:r w:rsidRPr="004679CB">
        <w:rPr>
          <w:b/>
          <w:sz w:val="23"/>
          <w:szCs w:val="23"/>
        </w:rPr>
        <w:t>щн</w:t>
      </w:r>
      <w:proofErr w:type="spellEnd"/>
      <w:r w:rsidRPr="004679CB">
        <w:rPr>
          <w:b/>
          <w:sz w:val="23"/>
          <w:szCs w:val="23"/>
        </w:rPr>
        <w:t xml:space="preserve">, </w:t>
      </w:r>
      <w:proofErr w:type="spellStart"/>
      <w:r w:rsidRPr="004679CB">
        <w:rPr>
          <w:b/>
          <w:sz w:val="23"/>
          <w:szCs w:val="23"/>
        </w:rPr>
        <w:t>нч</w:t>
      </w:r>
      <w:proofErr w:type="spellEnd"/>
      <w:r w:rsidRPr="004679CB">
        <w:rPr>
          <w:sz w:val="23"/>
          <w:szCs w:val="23"/>
        </w:rPr>
        <w:t>;</w:t>
      </w:r>
    </w:p>
    <w:p w:rsidR="001B25B9" w:rsidRPr="004679CB" w:rsidRDefault="001B25B9" w:rsidP="001B25B9">
      <w:pPr>
        <w:numPr>
          <w:ilvl w:val="0"/>
          <w:numId w:val="21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перенос слов;</w:t>
      </w:r>
    </w:p>
    <w:p w:rsidR="001B25B9" w:rsidRPr="004679CB" w:rsidRDefault="001B25B9" w:rsidP="001B25B9">
      <w:pPr>
        <w:numPr>
          <w:ilvl w:val="0"/>
          <w:numId w:val="21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прописная буква в начале предложения, в именах собственных;</w:t>
      </w:r>
    </w:p>
    <w:p w:rsidR="001B25B9" w:rsidRPr="004679CB" w:rsidRDefault="001B25B9" w:rsidP="001B25B9">
      <w:pPr>
        <w:numPr>
          <w:ilvl w:val="0"/>
          <w:numId w:val="21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проверяемые безударные гласные в корне слова;</w:t>
      </w:r>
    </w:p>
    <w:p w:rsidR="001B25B9" w:rsidRPr="004679CB" w:rsidRDefault="001B25B9" w:rsidP="001B25B9">
      <w:pPr>
        <w:numPr>
          <w:ilvl w:val="0"/>
          <w:numId w:val="21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парные звонкие и глухие согласные в корне слова;</w:t>
      </w:r>
    </w:p>
    <w:p w:rsidR="001B25B9" w:rsidRPr="004679CB" w:rsidRDefault="001B25B9" w:rsidP="001B25B9">
      <w:pPr>
        <w:numPr>
          <w:ilvl w:val="0"/>
          <w:numId w:val="21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1B25B9" w:rsidRPr="004679CB" w:rsidRDefault="001B25B9" w:rsidP="001B25B9">
      <w:pPr>
        <w:numPr>
          <w:ilvl w:val="0"/>
          <w:numId w:val="21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 xml:space="preserve">разделительный мягкий знак </w:t>
      </w:r>
      <w:r w:rsidRPr="004679CB">
        <w:rPr>
          <w:b/>
          <w:sz w:val="23"/>
          <w:szCs w:val="23"/>
        </w:rPr>
        <w:t>(ь)</w:t>
      </w:r>
      <w:r w:rsidRPr="004679CB">
        <w:rPr>
          <w:sz w:val="23"/>
          <w:szCs w:val="23"/>
        </w:rPr>
        <w:t>;</w:t>
      </w:r>
    </w:p>
    <w:p w:rsidR="001B25B9" w:rsidRPr="004679CB" w:rsidRDefault="001B25B9" w:rsidP="001B25B9">
      <w:pPr>
        <w:numPr>
          <w:ilvl w:val="0"/>
          <w:numId w:val="21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знаки препинания конца предложения (</w:t>
      </w:r>
      <w:proofErr w:type="gramStart"/>
      <w:r w:rsidRPr="004679CB">
        <w:rPr>
          <w:sz w:val="23"/>
          <w:szCs w:val="23"/>
        </w:rPr>
        <w:t>. ?</w:t>
      </w:r>
      <w:proofErr w:type="gramEnd"/>
      <w:r w:rsidRPr="004679CB">
        <w:rPr>
          <w:sz w:val="23"/>
          <w:szCs w:val="23"/>
        </w:rPr>
        <w:t xml:space="preserve"> !);</w:t>
      </w:r>
    </w:p>
    <w:p w:rsidR="001B25B9" w:rsidRPr="004679CB" w:rsidRDefault="001B25B9" w:rsidP="001B25B9">
      <w:pPr>
        <w:numPr>
          <w:ilvl w:val="0"/>
          <w:numId w:val="21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>раздельное написание предлогов с именами существительными;</w:t>
      </w:r>
    </w:p>
    <w:p w:rsidR="001B25B9" w:rsidRPr="004679CB" w:rsidRDefault="001B25B9" w:rsidP="001B25B9">
      <w:pPr>
        <w:numPr>
          <w:ilvl w:val="0"/>
          <w:numId w:val="21"/>
        </w:numPr>
        <w:ind w:left="0" w:firstLine="567"/>
        <w:rPr>
          <w:sz w:val="23"/>
          <w:szCs w:val="23"/>
        </w:rPr>
      </w:pPr>
      <w:r w:rsidRPr="004679CB">
        <w:rPr>
          <w:sz w:val="23"/>
          <w:szCs w:val="23"/>
        </w:rPr>
        <w:t xml:space="preserve">раздельное написание частицы </w:t>
      </w:r>
      <w:r w:rsidRPr="004679CB">
        <w:rPr>
          <w:b/>
          <w:sz w:val="23"/>
          <w:szCs w:val="23"/>
        </w:rPr>
        <w:t>не</w:t>
      </w:r>
      <w:r w:rsidRPr="004679CB">
        <w:rPr>
          <w:sz w:val="23"/>
          <w:szCs w:val="23"/>
        </w:rPr>
        <w:t xml:space="preserve"> с глаголами;</w:t>
      </w:r>
    </w:p>
    <w:p w:rsidR="001B25B9" w:rsidRPr="004679CB" w:rsidRDefault="001B25B9" w:rsidP="001B25B9">
      <w:pPr>
        <w:autoSpaceDE w:val="0"/>
        <w:autoSpaceDN w:val="0"/>
        <w:adjustRightInd w:val="0"/>
        <w:rPr>
          <w:sz w:val="23"/>
          <w:szCs w:val="23"/>
        </w:rPr>
      </w:pPr>
      <w:r w:rsidRPr="004679CB">
        <w:rPr>
          <w:sz w:val="23"/>
          <w:szCs w:val="23"/>
        </w:rPr>
        <w:lastRenderedPageBreak/>
        <w:t>б) применять орфографическое чтение (проговаривание) при письме под диктовку и при списывании;</w:t>
      </w:r>
    </w:p>
    <w:p w:rsidR="001B25B9" w:rsidRPr="004679CB" w:rsidRDefault="001B25B9" w:rsidP="001B25B9">
      <w:pPr>
        <w:autoSpaceDE w:val="0"/>
        <w:autoSpaceDN w:val="0"/>
        <w:adjustRightInd w:val="0"/>
        <w:rPr>
          <w:sz w:val="23"/>
          <w:szCs w:val="23"/>
        </w:rPr>
      </w:pPr>
      <w:r w:rsidRPr="004679CB">
        <w:rPr>
          <w:sz w:val="23"/>
          <w:szCs w:val="23"/>
        </w:rPr>
        <w:t>в) безошибочно списывать текст объёмом 40—50 слов с доски и из учебника;</w:t>
      </w:r>
    </w:p>
    <w:p w:rsidR="001B25B9" w:rsidRPr="004679CB" w:rsidRDefault="001B25B9" w:rsidP="001B25B9">
      <w:pPr>
        <w:autoSpaceDE w:val="0"/>
        <w:autoSpaceDN w:val="0"/>
        <w:adjustRightInd w:val="0"/>
        <w:rPr>
          <w:sz w:val="23"/>
          <w:szCs w:val="23"/>
        </w:rPr>
      </w:pPr>
      <w:r w:rsidRPr="004679CB">
        <w:rPr>
          <w:sz w:val="23"/>
          <w:szCs w:val="23"/>
        </w:rPr>
        <w:t>г) писать под диктовку тексты объёмом 30—40 слов в соответствии с изученными правилами.</w:t>
      </w:r>
    </w:p>
    <w:p w:rsidR="001B25B9" w:rsidRPr="004679CB" w:rsidRDefault="001B25B9" w:rsidP="001B25B9">
      <w:pPr>
        <w:ind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Обучающийся получит возможность научиться:</w:t>
      </w:r>
    </w:p>
    <w:p w:rsidR="001B25B9" w:rsidRPr="004679CB" w:rsidRDefault="001B25B9" w:rsidP="001B25B9">
      <w:pPr>
        <w:numPr>
          <w:ilvl w:val="0"/>
          <w:numId w:val="22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осознавать значение понятий «орфограмма», «проверяемая орфограмма», «непроверяемая орфограмма»;</w:t>
      </w:r>
    </w:p>
    <w:p w:rsidR="001B25B9" w:rsidRPr="004679CB" w:rsidRDefault="001B25B9" w:rsidP="001B25B9">
      <w:pPr>
        <w:numPr>
          <w:ilvl w:val="0"/>
          <w:numId w:val="23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определять разновидности орфограмм и соотносить их с изученными правилами;</w:t>
      </w:r>
    </w:p>
    <w:p w:rsidR="001B25B9" w:rsidRPr="004679CB" w:rsidRDefault="001B25B9" w:rsidP="001B25B9">
      <w:pPr>
        <w:numPr>
          <w:ilvl w:val="0"/>
          <w:numId w:val="23"/>
        </w:numPr>
        <w:ind w:left="0" w:firstLine="567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разграничивать орфограммы на изученные правила письма и неизученные;</w:t>
      </w:r>
    </w:p>
    <w:p w:rsidR="001B25B9" w:rsidRPr="004679CB" w:rsidRDefault="001B25B9" w:rsidP="001B25B9">
      <w:pPr>
        <w:numPr>
          <w:ilvl w:val="0"/>
          <w:numId w:val="23"/>
        </w:numPr>
        <w:autoSpaceDE w:val="0"/>
        <w:autoSpaceDN w:val="0"/>
        <w:adjustRightInd w:val="0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обнаруживать орфограммы по освоенным опознавательным признакам в указанных учителем словах;</w:t>
      </w:r>
    </w:p>
    <w:p w:rsidR="001B25B9" w:rsidRPr="004679CB" w:rsidRDefault="001B25B9" w:rsidP="001B25B9">
      <w:pPr>
        <w:numPr>
          <w:ilvl w:val="0"/>
          <w:numId w:val="23"/>
        </w:numPr>
        <w:autoSpaceDE w:val="0"/>
        <w:autoSpaceDN w:val="0"/>
        <w:adjustRightInd w:val="0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B25B9" w:rsidRPr="004679CB" w:rsidRDefault="001B25B9" w:rsidP="001B25B9">
      <w:pPr>
        <w:numPr>
          <w:ilvl w:val="0"/>
          <w:numId w:val="23"/>
        </w:numPr>
        <w:autoSpaceDE w:val="0"/>
        <w:autoSpaceDN w:val="0"/>
        <w:adjustRightInd w:val="0"/>
        <w:rPr>
          <w:i/>
          <w:sz w:val="23"/>
          <w:szCs w:val="23"/>
        </w:rPr>
      </w:pPr>
      <w:r w:rsidRPr="004679CB">
        <w:rPr>
          <w:i/>
          <w:sz w:val="23"/>
          <w:szCs w:val="23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1B25B9" w:rsidRPr="004679CB" w:rsidRDefault="001B25B9" w:rsidP="001B25B9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7"/>
          <w:szCs w:val="27"/>
        </w:rPr>
      </w:pPr>
      <w:r w:rsidRPr="004679CB">
        <w:rPr>
          <w:b/>
          <w:sz w:val="27"/>
          <w:szCs w:val="27"/>
        </w:rPr>
        <w:t>Содержание курса</w:t>
      </w:r>
    </w:p>
    <w:p w:rsidR="001B25B9" w:rsidRPr="004679CB" w:rsidRDefault="001B25B9" w:rsidP="001B25B9">
      <w:pPr>
        <w:autoSpaceDE w:val="0"/>
        <w:autoSpaceDN w:val="0"/>
        <w:adjustRightInd w:val="0"/>
        <w:rPr>
          <w:b/>
          <w:color w:val="231F20"/>
          <w:sz w:val="23"/>
          <w:szCs w:val="23"/>
        </w:rPr>
      </w:pPr>
      <w:r w:rsidRPr="004679CB">
        <w:rPr>
          <w:b/>
          <w:color w:val="231F20"/>
          <w:sz w:val="23"/>
          <w:szCs w:val="23"/>
        </w:rPr>
        <w:t>Виды речевой деятельности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 xml:space="preserve">Слушание. </w:t>
      </w:r>
      <w:r w:rsidRPr="004679CB">
        <w:rPr>
          <w:color w:val="231F20"/>
          <w:sz w:val="23"/>
          <w:szCs w:val="23"/>
        </w:rPr>
        <w:t>Осознание цели и ситуации устного общения.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 xml:space="preserve">Говорение. </w:t>
      </w:r>
      <w:r w:rsidRPr="004679CB">
        <w:rPr>
          <w:color w:val="231F20"/>
          <w:sz w:val="23"/>
          <w:szCs w:val="23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 xml:space="preserve">Чтение. </w:t>
      </w:r>
      <w:r w:rsidRPr="004679CB">
        <w:rPr>
          <w:color w:val="231F20"/>
          <w:sz w:val="23"/>
          <w:szCs w:val="23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Анализ и оценка содержания, языковых особенностей и структуры текста.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 xml:space="preserve">Письмо. </w:t>
      </w:r>
      <w:r w:rsidRPr="004679CB">
        <w:rPr>
          <w:color w:val="231F20"/>
          <w:sz w:val="23"/>
          <w:szCs w:val="23"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proofErr w:type="gramStart"/>
      <w:r w:rsidRPr="004679CB">
        <w:rPr>
          <w:color w:val="231F20"/>
          <w:sz w:val="23"/>
          <w:szCs w:val="23"/>
        </w:rPr>
        <w:t>содержания</w:t>
      </w:r>
      <w:proofErr w:type="gramEnd"/>
      <w:r w:rsidRPr="004679CB">
        <w:rPr>
          <w:color w:val="231F20"/>
          <w:sz w:val="23"/>
          <w:szCs w:val="23"/>
        </w:rPr>
        <w:t xml:space="preserve"> прослушанного и прочитанного текстов (подробное, выборочное). Создание небольших собственных текстов (сочинений) </w:t>
      </w:r>
      <w:proofErr w:type="gramStart"/>
      <w:r w:rsidRPr="004679CB">
        <w:rPr>
          <w:color w:val="231F20"/>
          <w:sz w:val="23"/>
          <w:szCs w:val="23"/>
        </w:rPr>
        <w:t>по интересной детям</w:t>
      </w:r>
      <w:proofErr w:type="gramEnd"/>
      <w:r w:rsidRPr="004679CB">
        <w:rPr>
          <w:color w:val="231F20"/>
          <w:sz w:val="23"/>
          <w:szCs w:val="23"/>
        </w:rPr>
        <w:t xml:space="preserve">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</w:p>
    <w:p w:rsidR="001B25B9" w:rsidRPr="004679CB" w:rsidRDefault="001B25B9" w:rsidP="001B25B9">
      <w:pPr>
        <w:autoSpaceDE w:val="0"/>
        <w:autoSpaceDN w:val="0"/>
        <w:adjustRightInd w:val="0"/>
        <w:jc w:val="center"/>
        <w:rPr>
          <w:b/>
          <w:i/>
          <w:color w:val="231F20"/>
          <w:sz w:val="23"/>
          <w:szCs w:val="23"/>
        </w:rPr>
      </w:pPr>
      <w:r w:rsidRPr="004679CB">
        <w:rPr>
          <w:b/>
          <w:i/>
          <w:color w:val="231F20"/>
          <w:sz w:val="23"/>
          <w:szCs w:val="23"/>
        </w:rPr>
        <w:t>Обучение грамоте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 xml:space="preserve">Фонетика. </w:t>
      </w:r>
      <w:r w:rsidRPr="004679CB">
        <w:rPr>
          <w:color w:val="231F20"/>
          <w:sz w:val="23"/>
          <w:szCs w:val="23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 xml:space="preserve">Графика. </w:t>
      </w:r>
      <w:r w:rsidRPr="004679CB">
        <w:rPr>
          <w:color w:val="231F20"/>
          <w:sz w:val="23"/>
          <w:szCs w:val="23"/>
        </w:rPr>
        <w:t>Различение звука и буквы: буква как знак звука.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 xml:space="preserve">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679CB">
        <w:rPr>
          <w:b/>
          <w:bCs/>
          <w:color w:val="231F20"/>
          <w:sz w:val="23"/>
          <w:szCs w:val="23"/>
        </w:rPr>
        <w:t>е, ё, ю, я</w:t>
      </w:r>
      <w:r w:rsidRPr="004679CB">
        <w:rPr>
          <w:color w:val="231F20"/>
          <w:sz w:val="23"/>
          <w:szCs w:val="23"/>
        </w:rPr>
        <w:t>. Мягкий знак (</w:t>
      </w:r>
      <w:r w:rsidRPr="004679CB">
        <w:rPr>
          <w:b/>
          <w:bCs/>
          <w:color w:val="231F20"/>
          <w:sz w:val="23"/>
          <w:szCs w:val="23"/>
        </w:rPr>
        <w:t>ь</w:t>
      </w:r>
      <w:r w:rsidRPr="004679CB">
        <w:rPr>
          <w:color w:val="231F20"/>
          <w:sz w:val="23"/>
          <w:szCs w:val="23"/>
        </w:rPr>
        <w:t>) как показатель мягкости предшествующего согласного звука.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Знакомство с русским алфавитом как последовательностью букв.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 xml:space="preserve">Чтение. </w:t>
      </w:r>
      <w:r w:rsidRPr="004679CB">
        <w:rPr>
          <w:color w:val="231F20"/>
          <w:sz w:val="23"/>
          <w:szCs w:val="23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</w:t>
      </w:r>
      <w:r w:rsidRPr="004679CB">
        <w:rPr>
          <w:color w:val="231F20"/>
          <w:sz w:val="23"/>
          <w:szCs w:val="23"/>
        </w:rPr>
        <w:lastRenderedPageBreak/>
        <w:t>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 xml:space="preserve">Письмо. </w:t>
      </w:r>
      <w:r w:rsidRPr="004679CB">
        <w:rPr>
          <w:color w:val="231F20"/>
          <w:sz w:val="23"/>
          <w:szCs w:val="23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Усвоение приёмов и последовательности правильного списывания текста.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Овладение первичными навыками клавиатурного письма.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Понимание функции небуквенных графических средств: пробела между словами, знака переноса.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 xml:space="preserve">Слово и предложение. </w:t>
      </w:r>
      <w:r w:rsidRPr="004679CB">
        <w:rPr>
          <w:color w:val="231F20"/>
          <w:sz w:val="23"/>
          <w:szCs w:val="23"/>
        </w:rPr>
        <w:t>Восприятие слова как объекта изучения, материала для анализа. Наблюдение над значением слова.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 xml:space="preserve">Орфография. </w:t>
      </w:r>
      <w:r w:rsidRPr="004679CB">
        <w:rPr>
          <w:color w:val="231F20"/>
          <w:sz w:val="23"/>
          <w:szCs w:val="23"/>
        </w:rPr>
        <w:t>Знакомство с правилами правописания и их применение: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•раздельное написание слов;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•обозначение гласных после шипящих (</w:t>
      </w:r>
      <w:proofErr w:type="spellStart"/>
      <w:r w:rsidRPr="004679CB">
        <w:rPr>
          <w:b/>
          <w:bCs/>
          <w:color w:val="231F20"/>
          <w:sz w:val="23"/>
          <w:szCs w:val="23"/>
        </w:rPr>
        <w:t>ча</w:t>
      </w:r>
      <w:proofErr w:type="spellEnd"/>
      <w:r w:rsidRPr="004679CB">
        <w:rPr>
          <w:color w:val="231F20"/>
          <w:sz w:val="23"/>
          <w:szCs w:val="23"/>
        </w:rPr>
        <w:t>—</w:t>
      </w:r>
      <w:r w:rsidRPr="004679CB">
        <w:rPr>
          <w:b/>
          <w:bCs/>
          <w:color w:val="231F20"/>
          <w:sz w:val="23"/>
          <w:szCs w:val="23"/>
        </w:rPr>
        <w:t>ща</w:t>
      </w:r>
      <w:r w:rsidRPr="004679CB">
        <w:rPr>
          <w:color w:val="231F20"/>
          <w:sz w:val="23"/>
          <w:szCs w:val="23"/>
        </w:rPr>
        <w:t xml:space="preserve">, </w:t>
      </w:r>
      <w:r w:rsidRPr="004679CB">
        <w:rPr>
          <w:b/>
          <w:bCs/>
          <w:color w:val="231F20"/>
          <w:sz w:val="23"/>
          <w:szCs w:val="23"/>
        </w:rPr>
        <w:t>чу</w:t>
      </w:r>
      <w:r w:rsidRPr="004679CB">
        <w:rPr>
          <w:color w:val="231F20"/>
          <w:sz w:val="23"/>
          <w:szCs w:val="23"/>
        </w:rPr>
        <w:t>—</w:t>
      </w:r>
      <w:proofErr w:type="spellStart"/>
      <w:r w:rsidRPr="004679CB">
        <w:rPr>
          <w:b/>
          <w:bCs/>
          <w:color w:val="231F20"/>
          <w:sz w:val="23"/>
          <w:szCs w:val="23"/>
        </w:rPr>
        <w:t>щу</w:t>
      </w:r>
      <w:proofErr w:type="spellEnd"/>
      <w:r w:rsidRPr="004679CB">
        <w:rPr>
          <w:color w:val="231F20"/>
          <w:sz w:val="23"/>
          <w:szCs w:val="23"/>
        </w:rPr>
        <w:t xml:space="preserve">, </w:t>
      </w:r>
      <w:proofErr w:type="spellStart"/>
      <w:r w:rsidRPr="004679CB">
        <w:rPr>
          <w:b/>
          <w:bCs/>
          <w:color w:val="231F20"/>
          <w:sz w:val="23"/>
          <w:szCs w:val="23"/>
        </w:rPr>
        <w:t>жи</w:t>
      </w:r>
      <w:proofErr w:type="spellEnd"/>
      <w:r w:rsidRPr="004679CB">
        <w:rPr>
          <w:color w:val="231F20"/>
          <w:sz w:val="23"/>
          <w:szCs w:val="23"/>
        </w:rPr>
        <w:t>—</w:t>
      </w:r>
      <w:r w:rsidRPr="004679CB">
        <w:rPr>
          <w:b/>
          <w:bCs/>
          <w:color w:val="231F20"/>
          <w:sz w:val="23"/>
          <w:szCs w:val="23"/>
        </w:rPr>
        <w:t>ши</w:t>
      </w:r>
      <w:r w:rsidRPr="004679CB">
        <w:rPr>
          <w:color w:val="231F20"/>
          <w:sz w:val="23"/>
          <w:szCs w:val="23"/>
        </w:rPr>
        <w:t>);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•прописная (заглавная) буква в начале предложения, в именах собственных;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•перенос слов по слогам без стечения согласных;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•знаки препинания в конце предложения.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 xml:space="preserve">Развитие речи. </w:t>
      </w:r>
      <w:r w:rsidRPr="004679CB">
        <w:rPr>
          <w:color w:val="231F20"/>
          <w:sz w:val="23"/>
          <w:szCs w:val="23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1B25B9" w:rsidRPr="004679CB" w:rsidRDefault="001B25B9" w:rsidP="001B25B9">
      <w:pPr>
        <w:autoSpaceDE w:val="0"/>
        <w:autoSpaceDN w:val="0"/>
        <w:adjustRightInd w:val="0"/>
        <w:jc w:val="center"/>
        <w:rPr>
          <w:b/>
          <w:color w:val="231F20"/>
          <w:sz w:val="23"/>
          <w:szCs w:val="23"/>
        </w:rPr>
      </w:pPr>
      <w:r w:rsidRPr="004679CB">
        <w:rPr>
          <w:b/>
          <w:color w:val="231F20"/>
          <w:sz w:val="23"/>
          <w:szCs w:val="23"/>
        </w:rPr>
        <w:t>Систематический курс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 xml:space="preserve">Фонетика и орфоэпия. </w:t>
      </w:r>
      <w:r w:rsidRPr="004679CB">
        <w:rPr>
          <w:color w:val="231F20"/>
          <w:sz w:val="23"/>
          <w:szCs w:val="23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Фонетический анализ</w:t>
      </w:r>
      <w:r w:rsidRPr="004679CB">
        <w:rPr>
          <w:color w:val="231F20"/>
          <w:sz w:val="23"/>
          <w:szCs w:val="23"/>
        </w:rPr>
        <w:t xml:space="preserve"> </w:t>
      </w:r>
      <w:r w:rsidRPr="004679CB">
        <w:rPr>
          <w:i/>
          <w:iCs/>
          <w:color w:val="231F20"/>
          <w:sz w:val="23"/>
          <w:szCs w:val="23"/>
        </w:rPr>
        <w:t>слова.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 xml:space="preserve">Графика. </w:t>
      </w:r>
      <w:r w:rsidRPr="004679CB">
        <w:rPr>
          <w:color w:val="231F20"/>
          <w:sz w:val="23"/>
          <w:szCs w:val="23"/>
        </w:rPr>
        <w:t>Различение звуков и букв. Обозначение на письме твёрдости и мягкости согласных звуков. Использование на письме разделительных твёрдого (</w:t>
      </w:r>
      <w:r w:rsidRPr="004679CB">
        <w:rPr>
          <w:b/>
          <w:bCs/>
          <w:color w:val="231F20"/>
          <w:sz w:val="23"/>
          <w:szCs w:val="23"/>
        </w:rPr>
        <w:t>ъ</w:t>
      </w:r>
      <w:r w:rsidRPr="004679CB">
        <w:rPr>
          <w:color w:val="231F20"/>
          <w:sz w:val="23"/>
          <w:szCs w:val="23"/>
        </w:rPr>
        <w:t>) и мягкого (</w:t>
      </w:r>
      <w:r w:rsidRPr="004679CB">
        <w:rPr>
          <w:b/>
          <w:bCs/>
          <w:color w:val="231F20"/>
          <w:sz w:val="23"/>
          <w:szCs w:val="23"/>
        </w:rPr>
        <w:t>ь</w:t>
      </w:r>
      <w:r w:rsidRPr="004679CB">
        <w:rPr>
          <w:color w:val="231F20"/>
          <w:sz w:val="23"/>
          <w:szCs w:val="23"/>
        </w:rPr>
        <w:t>) знаков.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 xml:space="preserve">Установление соотношения звукового и буквенного состава слов типа </w:t>
      </w:r>
      <w:r w:rsidRPr="004679CB">
        <w:rPr>
          <w:i/>
          <w:iCs/>
          <w:color w:val="231F20"/>
          <w:sz w:val="23"/>
          <w:szCs w:val="23"/>
        </w:rPr>
        <w:t>стол, конь</w:t>
      </w:r>
      <w:r w:rsidRPr="004679CB">
        <w:rPr>
          <w:color w:val="231F20"/>
          <w:sz w:val="23"/>
          <w:szCs w:val="23"/>
        </w:rPr>
        <w:t xml:space="preserve">; в словах с йотированными гласными </w:t>
      </w:r>
      <w:r w:rsidRPr="004679CB">
        <w:rPr>
          <w:b/>
          <w:bCs/>
          <w:color w:val="231F20"/>
          <w:sz w:val="23"/>
          <w:szCs w:val="23"/>
        </w:rPr>
        <w:t>е,</w:t>
      </w:r>
      <w:r w:rsidRPr="004679CB">
        <w:rPr>
          <w:color w:val="231F20"/>
          <w:sz w:val="23"/>
          <w:szCs w:val="23"/>
        </w:rPr>
        <w:t xml:space="preserve"> </w:t>
      </w:r>
      <w:r w:rsidRPr="004679CB">
        <w:rPr>
          <w:b/>
          <w:bCs/>
          <w:color w:val="231F20"/>
          <w:sz w:val="23"/>
          <w:szCs w:val="23"/>
        </w:rPr>
        <w:t>ё, ю, я</w:t>
      </w:r>
      <w:r w:rsidRPr="004679CB">
        <w:rPr>
          <w:color w:val="231F20"/>
          <w:sz w:val="23"/>
          <w:szCs w:val="23"/>
        </w:rPr>
        <w:t>; в словах с непроизносимыми согласными.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color w:val="231F20"/>
          <w:sz w:val="23"/>
          <w:szCs w:val="23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 xml:space="preserve">Лексика. </w:t>
      </w:r>
      <w:r w:rsidRPr="004679CB">
        <w:rPr>
          <w:color w:val="231F20"/>
          <w:sz w:val="23"/>
          <w:szCs w:val="23"/>
        </w:rPr>
        <w:t>Понимание слова как единства звучания и значения. Выявление слов, значение которых требует уточнения.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lastRenderedPageBreak/>
        <w:t>Работа с разными словарями.</w:t>
      </w:r>
    </w:p>
    <w:p w:rsidR="001B25B9" w:rsidRPr="004679CB" w:rsidRDefault="001B25B9" w:rsidP="001B25B9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>Состав слова (</w:t>
      </w:r>
      <w:proofErr w:type="spellStart"/>
      <w:r w:rsidRPr="004679CB">
        <w:rPr>
          <w:b/>
          <w:bCs/>
          <w:color w:val="231F20"/>
          <w:sz w:val="23"/>
          <w:szCs w:val="23"/>
        </w:rPr>
        <w:t>морфемика</w:t>
      </w:r>
      <w:proofErr w:type="spellEnd"/>
      <w:r w:rsidRPr="004679CB">
        <w:rPr>
          <w:b/>
          <w:bCs/>
          <w:color w:val="231F20"/>
          <w:sz w:val="23"/>
          <w:szCs w:val="23"/>
        </w:rPr>
        <w:t xml:space="preserve">). </w:t>
      </w:r>
      <w:r w:rsidRPr="004679CB">
        <w:rPr>
          <w:color w:val="231F20"/>
          <w:sz w:val="23"/>
          <w:szCs w:val="23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679CB">
        <w:rPr>
          <w:i/>
          <w:iCs/>
          <w:color w:val="231F20"/>
          <w:sz w:val="23"/>
          <w:szCs w:val="23"/>
        </w:rPr>
        <w:t xml:space="preserve">постфикса </w:t>
      </w:r>
      <w:r w:rsidRPr="004679CB">
        <w:rPr>
          <w:b/>
          <w:bCs/>
          <w:color w:val="231F20"/>
          <w:sz w:val="23"/>
          <w:szCs w:val="23"/>
        </w:rPr>
        <w:t>-</w:t>
      </w:r>
      <w:proofErr w:type="spellStart"/>
      <w:r w:rsidRPr="004679CB">
        <w:rPr>
          <w:b/>
          <w:bCs/>
          <w:color w:val="231F20"/>
          <w:sz w:val="23"/>
          <w:szCs w:val="23"/>
        </w:rPr>
        <w:t>ся</w:t>
      </w:r>
      <w:proofErr w:type="spellEnd"/>
      <w:r w:rsidRPr="004679CB">
        <w:rPr>
          <w:color w:val="231F20"/>
          <w:sz w:val="23"/>
          <w:szCs w:val="23"/>
        </w:rPr>
        <w:t xml:space="preserve">), основы. Различение изменяемых и неизменяемых слов. </w:t>
      </w:r>
      <w:r w:rsidRPr="004679CB">
        <w:rPr>
          <w:i/>
          <w:iCs/>
          <w:color w:val="231F20"/>
          <w:sz w:val="23"/>
          <w:szCs w:val="23"/>
        </w:rPr>
        <w:t>Представление о значении суффиксов и</w:t>
      </w:r>
      <w:r w:rsidRPr="004679CB">
        <w:rPr>
          <w:color w:val="231F20"/>
          <w:sz w:val="23"/>
          <w:szCs w:val="23"/>
        </w:rPr>
        <w:t xml:space="preserve"> </w:t>
      </w:r>
      <w:r w:rsidRPr="004679CB">
        <w:rPr>
          <w:i/>
          <w:iCs/>
          <w:color w:val="231F20"/>
          <w:sz w:val="23"/>
          <w:szCs w:val="23"/>
        </w:rPr>
        <w:t>приставок. Образование однокоренных слов с помощью суффиксов и приставок. Сложные слова</w:t>
      </w:r>
      <w:r w:rsidRPr="004679CB">
        <w:rPr>
          <w:color w:val="231F20"/>
          <w:sz w:val="23"/>
          <w:szCs w:val="23"/>
        </w:rPr>
        <w:t xml:space="preserve">. </w:t>
      </w:r>
      <w:r w:rsidRPr="004679CB">
        <w:rPr>
          <w:i/>
          <w:iCs/>
          <w:color w:val="231F20"/>
          <w:sz w:val="23"/>
          <w:szCs w:val="23"/>
        </w:rPr>
        <w:t>Нахождение корня в</w:t>
      </w:r>
      <w:r w:rsidRPr="004679CB">
        <w:rPr>
          <w:color w:val="231F20"/>
          <w:sz w:val="23"/>
          <w:szCs w:val="23"/>
        </w:rPr>
        <w:t xml:space="preserve"> </w:t>
      </w:r>
      <w:r w:rsidRPr="004679CB">
        <w:rPr>
          <w:i/>
          <w:iCs/>
          <w:color w:val="231F20"/>
          <w:sz w:val="23"/>
          <w:szCs w:val="23"/>
        </w:rPr>
        <w:t>однокоренных словах с чередованием согласных в корне. Разбор слова по составу.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b/>
          <w:bCs/>
          <w:color w:val="231F20"/>
          <w:sz w:val="23"/>
          <w:szCs w:val="23"/>
        </w:rPr>
        <w:t xml:space="preserve">Морфология. </w:t>
      </w:r>
      <w:r w:rsidRPr="004679CB">
        <w:rPr>
          <w:color w:val="231F20"/>
          <w:sz w:val="23"/>
          <w:szCs w:val="23"/>
        </w:rPr>
        <w:t xml:space="preserve">Части речи; </w:t>
      </w:r>
      <w:r w:rsidRPr="004679CB">
        <w:rPr>
          <w:i/>
          <w:iCs/>
          <w:color w:val="231F20"/>
          <w:sz w:val="23"/>
          <w:szCs w:val="23"/>
        </w:rPr>
        <w:t>деление частей речи на самостоятельные и служебные.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b/>
          <w:bCs/>
          <w:i/>
          <w:iCs/>
          <w:color w:val="231F20"/>
          <w:sz w:val="23"/>
          <w:szCs w:val="23"/>
        </w:rPr>
        <w:t xml:space="preserve">Имя существительное. </w:t>
      </w:r>
      <w:r w:rsidRPr="004679CB">
        <w:rPr>
          <w:i/>
          <w:iCs/>
          <w:color w:val="231F20"/>
          <w:sz w:val="23"/>
          <w:szCs w:val="23"/>
        </w:rPr>
        <w:t>Значение и употребление в речи.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 xml:space="preserve">Различение имён существительных одушевлённых и неодушевлённых по вопросам </w:t>
      </w:r>
      <w:r w:rsidRPr="004679CB">
        <w:rPr>
          <w:b/>
          <w:bCs/>
          <w:i/>
          <w:iCs/>
          <w:color w:val="231F20"/>
          <w:sz w:val="23"/>
          <w:szCs w:val="23"/>
        </w:rPr>
        <w:t xml:space="preserve">кто? </w:t>
      </w:r>
      <w:r w:rsidRPr="004679CB">
        <w:rPr>
          <w:i/>
          <w:iCs/>
          <w:color w:val="231F20"/>
          <w:sz w:val="23"/>
          <w:szCs w:val="23"/>
        </w:rPr>
        <w:t xml:space="preserve">и </w:t>
      </w:r>
      <w:r w:rsidRPr="004679CB">
        <w:rPr>
          <w:b/>
          <w:bCs/>
          <w:i/>
          <w:iCs/>
          <w:color w:val="231F20"/>
          <w:sz w:val="23"/>
          <w:szCs w:val="23"/>
        </w:rPr>
        <w:t xml:space="preserve">что? </w:t>
      </w:r>
      <w:r w:rsidRPr="004679CB">
        <w:rPr>
          <w:i/>
          <w:iCs/>
          <w:color w:val="231F20"/>
          <w:sz w:val="23"/>
          <w:szCs w:val="23"/>
        </w:rPr>
        <w:t>Выделение имён существительных собственных и нарицательных.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Словообразование имён существительных. Морфологический разбор имён существительных.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b/>
          <w:bCs/>
          <w:i/>
          <w:iCs/>
          <w:color w:val="231F20"/>
          <w:sz w:val="23"/>
          <w:szCs w:val="23"/>
        </w:rPr>
        <w:t xml:space="preserve">Имя прилагательное. </w:t>
      </w:r>
      <w:r w:rsidRPr="004679CB">
        <w:rPr>
          <w:i/>
          <w:iCs/>
          <w:color w:val="231F20"/>
          <w:sz w:val="23"/>
          <w:szCs w:val="23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r w:rsidRPr="004679CB">
        <w:rPr>
          <w:b/>
          <w:bCs/>
          <w:i/>
          <w:iCs/>
          <w:color w:val="231F20"/>
          <w:sz w:val="23"/>
          <w:szCs w:val="23"/>
        </w:rPr>
        <w:t>-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ий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>, -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ья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>, -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ов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>, -ин</w:t>
      </w:r>
      <w:r w:rsidRPr="004679CB">
        <w:rPr>
          <w:i/>
          <w:iCs/>
          <w:color w:val="231F20"/>
          <w:sz w:val="23"/>
          <w:szCs w:val="23"/>
        </w:rPr>
        <w:t>. Зависимость формы имени прилагательного от формы имени существительного.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b/>
          <w:bCs/>
          <w:i/>
          <w:iCs/>
          <w:color w:val="231F20"/>
          <w:sz w:val="23"/>
          <w:szCs w:val="23"/>
        </w:rPr>
        <w:t xml:space="preserve">Местоимение. </w:t>
      </w:r>
      <w:r w:rsidRPr="004679CB">
        <w:rPr>
          <w:i/>
          <w:iCs/>
          <w:color w:val="231F20"/>
          <w:sz w:val="23"/>
          <w:szCs w:val="23"/>
        </w:rPr>
        <w:t xml:space="preserve">Общее представление о местоимении. Личные местоимения. Значение и употребление в речи. Личные местоимения 1, 2, 3-го лица единственного и </w:t>
      </w:r>
      <w:proofErr w:type="gramStart"/>
      <w:r w:rsidRPr="004679CB">
        <w:rPr>
          <w:i/>
          <w:iCs/>
          <w:color w:val="231F20"/>
          <w:sz w:val="23"/>
          <w:szCs w:val="23"/>
        </w:rPr>
        <w:t>множествен-</w:t>
      </w:r>
      <w:proofErr w:type="spellStart"/>
      <w:r w:rsidRPr="004679CB">
        <w:rPr>
          <w:i/>
          <w:iCs/>
          <w:color w:val="231F20"/>
          <w:sz w:val="23"/>
          <w:szCs w:val="23"/>
        </w:rPr>
        <w:t>ного</w:t>
      </w:r>
      <w:proofErr w:type="spellEnd"/>
      <w:proofErr w:type="gramEnd"/>
      <w:r w:rsidRPr="004679CB">
        <w:rPr>
          <w:i/>
          <w:iCs/>
          <w:color w:val="231F20"/>
          <w:sz w:val="23"/>
          <w:szCs w:val="23"/>
        </w:rPr>
        <w:t xml:space="preserve"> числа. Склонение личных местоимений.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b/>
          <w:bCs/>
          <w:i/>
          <w:iCs/>
          <w:color w:val="231F20"/>
          <w:sz w:val="23"/>
          <w:szCs w:val="23"/>
        </w:rPr>
        <w:t xml:space="preserve">Числительное. </w:t>
      </w:r>
      <w:r w:rsidRPr="004679CB">
        <w:rPr>
          <w:i/>
          <w:iCs/>
          <w:color w:val="231F20"/>
          <w:sz w:val="23"/>
          <w:szCs w:val="23"/>
        </w:rPr>
        <w:t>Общее представление о числительных.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Значение и употребление в речи количественных и порядковых числительных.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b/>
          <w:bCs/>
          <w:i/>
          <w:iCs/>
          <w:color w:val="231F20"/>
          <w:sz w:val="23"/>
          <w:szCs w:val="23"/>
        </w:rPr>
        <w:t xml:space="preserve">Глагол. </w:t>
      </w:r>
      <w:r w:rsidRPr="004679CB">
        <w:rPr>
          <w:i/>
          <w:iCs/>
          <w:color w:val="231F20"/>
          <w:sz w:val="23"/>
          <w:szCs w:val="23"/>
        </w:rPr>
        <w:t xml:space="preserve">Значение и употребление в речи. Неопределённая форма глагола. Различение глаголов, отвечающих на вопросы </w:t>
      </w:r>
      <w:r w:rsidRPr="004679CB">
        <w:rPr>
          <w:b/>
          <w:bCs/>
          <w:i/>
          <w:iCs/>
          <w:color w:val="231F20"/>
          <w:sz w:val="23"/>
          <w:szCs w:val="23"/>
        </w:rPr>
        <w:t xml:space="preserve">что сделать? </w:t>
      </w:r>
      <w:r w:rsidRPr="004679CB">
        <w:rPr>
          <w:i/>
          <w:iCs/>
          <w:color w:val="231F20"/>
          <w:sz w:val="23"/>
          <w:szCs w:val="23"/>
        </w:rPr>
        <w:t xml:space="preserve">и </w:t>
      </w:r>
      <w:r w:rsidRPr="004679CB">
        <w:rPr>
          <w:b/>
          <w:bCs/>
          <w:i/>
          <w:iCs/>
          <w:color w:val="231F20"/>
          <w:sz w:val="23"/>
          <w:szCs w:val="23"/>
        </w:rPr>
        <w:t xml:space="preserve">что делать? </w:t>
      </w:r>
      <w:r w:rsidRPr="004679CB">
        <w:rPr>
          <w:i/>
          <w:iCs/>
          <w:color w:val="231F20"/>
          <w:sz w:val="23"/>
          <w:szCs w:val="23"/>
        </w:rPr>
        <w:t>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b/>
          <w:bCs/>
          <w:i/>
          <w:iCs/>
          <w:color w:val="231F20"/>
          <w:sz w:val="23"/>
          <w:szCs w:val="23"/>
        </w:rPr>
        <w:t xml:space="preserve">Наречие. </w:t>
      </w:r>
      <w:r w:rsidRPr="004679CB">
        <w:rPr>
          <w:i/>
          <w:iCs/>
          <w:color w:val="231F20"/>
          <w:sz w:val="23"/>
          <w:szCs w:val="23"/>
        </w:rPr>
        <w:t>Значение и употребление в речи.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b/>
          <w:bCs/>
          <w:i/>
          <w:iCs/>
          <w:color w:val="231F20"/>
          <w:sz w:val="23"/>
          <w:szCs w:val="23"/>
        </w:rPr>
        <w:t xml:space="preserve">Предлог. </w:t>
      </w:r>
      <w:r w:rsidRPr="004679CB">
        <w:rPr>
          <w:i/>
          <w:iCs/>
          <w:color w:val="231F20"/>
          <w:sz w:val="23"/>
          <w:szCs w:val="23"/>
        </w:rPr>
        <w:t>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от приставок.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b/>
          <w:bCs/>
          <w:i/>
          <w:iCs/>
          <w:color w:val="231F20"/>
          <w:sz w:val="23"/>
          <w:szCs w:val="23"/>
        </w:rPr>
        <w:t xml:space="preserve">Союз. </w:t>
      </w:r>
      <w:r w:rsidRPr="004679CB">
        <w:rPr>
          <w:i/>
          <w:iCs/>
          <w:color w:val="231F20"/>
          <w:sz w:val="23"/>
          <w:szCs w:val="23"/>
        </w:rPr>
        <w:t xml:space="preserve">Союзы </w:t>
      </w:r>
      <w:r w:rsidRPr="004679CB">
        <w:rPr>
          <w:b/>
          <w:bCs/>
          <w:i/>
          <w:iCs/>
          <w:color w:val="231F20"/>
          <w:sz w:val="23"/>
          <w:szCs w:val="23"/>
        </w:rPr>
        <w:t>и, а, но</w:t>
      </w:r>
      <w:r w:rsidRPr="004679CB">
        <w:rPr>
          <w:i/>
          <w:iCs/>
          <w:color w:val="231F20"/>
          <w:sz w:val="23"/>
          <w:szCs w:val="23"/>
        </w:rPr>
        <w:t>, их роль в речи.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b/>
          <w:bCs/>
          <w:i/>
          <w:iCs/>
          <w:color w:val="231F20"/>
          <w:sz w:val="23"/>
          <w:szCs w:val="23"/>
        </w:rPr>
        <w:t xml:space="preserve">Частица. </w:t>
      </w:r>
      <w:r w:rsidRPr="004679CB">
        <w:rPr>
          <w:i/>
          <w:iCs/>
          <w:color w:val="231F20"/>
          <w:sz w:val="23"/>
          <w:szCs w:val="23"/>
        </w:rPr>
        <w:t xml:space="preserve">Частица </w:t>
      </w:r>
      <w:r w:rsidRPr="004679CB">
        <w:rPr>
          <w:b/>
          <w:bCs/>
          <w:i/>
          <w:iCs/>
          <w:color w:val="231F20"/>
          <w:sz w:val="23"/>
          <w:szCs w:val="23"/>
        </w:rPr>
        <w:t>не</w:t>
      </w:r>
      <w:r w:rsidRPr="004679CB">
        <w:rPr>
          <w:i/>
          <w:iCs/>
          <w:color w:val="231F20"/>
          <w:sz w:val="23"/>
          <w:szCs w:val="23"/>
        </w:rPr>
        <w:t>, её значение.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b/>
          <w:bCs/>
          <w:i/>
          <w:iCs/>
          <w:color w:val="231F20"/>
          <w:sz w:val="23"/>
          <w:szCs w:val="23"/>
        </w:rPr>
        <w:t xml:space="preserve">Синтаксис. </w:t>
      </w:r>
      <w:r w:rsidRPr="004679CB">
        <w:rPr>
          <w:i/>
          <w:iCs/>
          <w:color w:val="231F20"/>
          <w:sz w:val="23"/>
          <w:szCs w:val="23"/>
        </w:rPr>
        <w:t>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b/>
          <w:bCs/>
          <w:i/>
          <w:iCs/>
          <w:color w:val="231F20"/>
          <w:sz w:val="23"/>
          <w:szCs w:val="23"/>
        </w:rPr>
        <w:t xml:space="preserve">Простое предложение. </w:t>
      </w:r>
      <w:r w:rsidRPr="004679CB">
        <w:rPr>
          <w:i/>
          <w:iCs/>
          <w:color w:val="231F20"/>
          <w:sz w:val="23"/>
          <w:szCs w:val="23"/>
        </w:rPr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4679CB">
        <w:rPr>
          <w:b/>
          <w:bCs/>
          <w:i/>
          <w:iCs/>
          <w:color w:val="231F20"/>
          <w:sz w:val="23"/>
          <w:szCs w:val="23"/>
        </w:rPr>
        <w:t>и, а, но</w:t>
      </w:r>
      <w:r w:rsidRPr="004679CB">
        <w:rPr>
          <w:i/>
          <w:iCs/>
          <w:color w:val="231F20"/>
          <w:sz w:val="23"/>
          <w:szCs w:val="23"/>
        </w:rPr>
        <w:t>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lastRenderedPageBreak/>
        <w:t>Использование интонации перечисления в предложениях с однородными членами.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Нахождение в предложении обращения (в начале, середине или конце предложения).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b/>
          <w:bCs/>
          <w:i/>
          <w:iCs/>
          <w:color w:val="231F20"/>
          <w:sz w:val="23"/>
          <w:szCs w:val="23"/>
        </w:rPr>
        <w:t xml:space="preserve">Сложное предложение (общее представление). </w:t>
      </w:r>
      <w:r w:rsidRPr="004679CB">
        <w:rPr>
          <w:i/>
          <w:iCs/>
          <w:color w:val="231F20"/>
          <w:sz w:val="23"/>
          <w:szCs w:val="23"/>
        </w:rPr>
        <w:t>Различение простых и сложных предложений.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b/>
          <w:bCs/>
          <w:i/>
          <w:iCs/>
          <w:color w:val="231F20"/>
          <w:sz w:val="23"/>
          <w:szCs w:val="23"/>
        </w:rPr>
        <w:t xml:space="preserve">Орфография и пунктуация. </w:t>
      </w:r>
      <w:r w:rsidRPr="004679CB">
        <w:rPr>
          <w:i/>
          <w:iCs/>
          <w:color w:val="231F20"/>
          <w:sz w:val="23"/>
          <w:szCs w:val="23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Применение правил правописания и пунктуации: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 xml:space="preserve">•сочетания 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жи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 xml:space="preserve">—ши, 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ча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>—ща, чу—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щу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 xml:space="preserve"> </w:t>
      </w:r>
      <w:r w:rsidRPr="004679CB">
        <w:rPr>
          <w:i/>
          <w:iCs/>
          <w:color w:val="231F20"/>
          <w:sz w:val="23"/>
          <w:szCs w:val="23"/>
        </w:rPr>
        <w:t>в положении под ударением;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 xml:space="preserve">•сочетания 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чк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 xml:space="preserve">, 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чн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 xml:space="preserve">, 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чт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 xml:space="preserve">, 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нч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 xml:space="preserve">, 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щн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 xml:space="preserve"> </w:t>
      </w:r>
      <w:r w:rsidRPr="004679CB">
        <w:rPr>
          <w:i/>
          <w:iCs/>
          <w:color w:val="231F20"/>
          <w:sz w:val="23"/>
          <w:szCs w:val="23"/>
        </w:rPr>
        <w:t>и др.;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•перенос слов;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•прописная буква в начале предложения, в именах собственных;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•проверяемые безударные гласные в корне слова;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•парные звонкие и глухие согласные в корне слова;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•непроизносимые согласные;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•гласные и согласные в неизменяемых на письме приставках;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•разделительные твёрдый (</w:t>
      </w:r>
      <w:r w:rsidRPr="004679CB">
        <w:rPr>
          <w:b/>
          <w:bCs/>
          <w:i/>
          <w:iCs/>
          <w:color w:val="231F20"/>
          <w:sz w:val="23"/>
          <w:szCs w:val="23"/>
        </w:rPr>
        <w:t>ъ</w:t>
      </w:r>
      <w:r w:rsidRPr="004679CB">
        <w:rPr>
          <w:i/>
          <w:iCs/>
          <w:color w:val="231F20"/>
          <w:sz w:val="23"/>
          <w:szCs w:val="23"/>
        </w:rPr>
        <w:t>) и мягкий (</w:t>
      </w:r>
      <w:r w:rsidRPr="004679CB">
        <w:rPr>
          <w:b/>
          <w:bCs/>
          <w:i/>
          <w:iCs/>
          <w:color w:val="231F20"/>
          <w:sz w:val="23"/>
          <w:szCs w:val="23"/>
        </w:rPr>
        <w:t>ь</w:t>
      </w:r>
      <w:r w:rsidRPr="004679CB">
        <w:rPr>
          <w:i/>
          <w:iCs/>
          <w:color w:val="231F20"/>
          <w:sz w:val="23"/>
          <w:szCs w:val="23"/>
        </w:rPr>
        <w:t>) знаки;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•мягкий знак после шипящих на конце имён существительных (речь, рожь, мышь);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 xml:space="preserve">•соединительные </w:t>
      </w:r>
      <w:r w:rsidRPr="004679CB">
        <w:rPr>
          <w:b/>
          <w:bCs/>
          <w:i/>
          <w:iCs/>
          <w:color w:val="231F20"/>
          <w:sz w:val="23"/>
          <w:szCs w:val="23"/>
        </w:rPr>
        <w:t xml:space="preserve">о </w:t>
      </w:r>
      <w:r w:rsidRPr="004679CB">
        <w:rPr>
          <w:i/>
          <w:iCs/>
          <w:color w:val="231F20"/>
          <w:sz w:val="23"/>
          <w:szCs w:val="23"/>
        </w:rPr>
        <w:t xml:space="preserve">и </w:t>
      </w:r>
      <w:r w:rsidRPr="004679CB">
        <w:rPr>
          <w:b/>
          <w:bCs/>
          <w:i/>
          <w:iCs/>
          <w:color w:val="231F20"/>
          <w:sz w:val="23"/>
          <w:szCs w:val="23"/>
        </w:rPr>
        <w:t xml:space="preserve">е </w:t>
      </w:r>
      <w:r w:rsidRPr="004679CB">
        <w:rPr>
          <w:i/>
          <w:iCs/>
          <w:color w:val="231F20"/>
          <w:sz w:val="23"/>
          <w:szCs w:val="23"/>
        </w:rPr>
        <w:t>в сложных словах (самолёт, вездеход);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</w:t>
      </w:r>
      <w:r w:rsidRPr="004679CB">
        <w:rPr>
          <w:b/>
          <w:bCs/>
          <w:i/>
          <w:iCs/>
          <w:color w:val="231F20"/>
          <w:sz w:val="23"/>
          <w:szCs w:val="23"/>
        </w:rPr>
        <w:t xml:space="preserve">е </w:t>
      </w:r>
      <w:r w:rsidRPr="004679CB">
        <w:rPr>
          <w:i/>
          <w:iCs/>
          <w:color w:val="231F20"/>
          <w:sz w:val="23"/>
          <w:szCs w:val="23"/>
        </w:rPr>
        <w:t xml:space="preserve">и 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и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 xml:space="preserve"> </w:t>
      </w:r>
      <w:r w:rsidRPr="004679CB">
        <w:rPr>
          <w:i/>
          <w:iCs/>
          <w:color w:val="231F20"/>
          <w:sz w:val="23"/>
          <w:szCs w:val="23"/>
        </w:rPr>
        <w:t>в суффиксах имён существительных (ключик — ключика, замочек — замочка);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•безударные падежные окончания имён существительных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 xml:space="preserve">(кроме существительных на </w:t>
      </w:r>
      <w:r w:rsidRPr="004679CB">
        <w:rPr>
          <w:b/>
          <w:bCs/>
          <w:i/>
          <w:iCs/>
          <w:color w:val="231F20"/>
          <w:sz w:val="23"/>
          <w:szCs w:val="23"/>
        </w:rPr>
        <w:t>-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мя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>, -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ий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>, -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ье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>, -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ия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>, -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ов</w:t>
      </w:r>
      <w:proofErr w:type="spellEnd"/>
      <w:r w:rsidRPr="004679CB">
        <w:rPr>
          <w:b/>
          <w:bCs/>
          <w:i/>
          <w:iCs/>
          <w:color w:val="231F20"/>
          <w:sz w:val="23"/>
          <w:szCs w:val="23"/>
        </w:rPr>
        <w:t>, -ин</w:t>
      </w:r>
      <w:r w:rsidRPr="004679CB">
        <w:rPr>
          <w:i/>
          <w:iCs/>
          <w:color w:val="231F20"/>
          <w:sz w:val="23"/>
          <w:szCs w:val="23"/>
        </w:rPr>
        <w:t>);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•безударные падежные окончания имён прилагательных;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•раздельное написание предлогов с именами существительными;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•раздельное написание предлогов с личными местоимениями;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 xml:space="preserve">•раздельное написание частицы </w:t>
      </w:r>
      <w:r w:rsidRPr="004679CB">
        <w:rPr>
          <w:b/>
          <w:bCs/>
          <w:i/>
          <w:iCs/>
          <w:color w:val="231F20"/>
          <w:sz w:val="23"/>
          <w:szCs w:val="23"/>
        </w:rPr>
        <w:t xml:space="preserve">не </w:t>
      </w:r>
      <w:r w:rsidRPr="004679CB">
        <w:rPr>
          <w:i/>
          <w:iCs/>
          <w:color w:val="231F20"/>
          <w:sz w:val="23"/>
          <w:szCs w:val="23"/>
        </w:rPr>
        <w:t>с глаголами;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•мягкий знак после шипящих на конце глаголов во 2-м лице единственного числа (читаешь, учишь);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 xml:space="preserve">•мягкий знак в глаголах в сочетании </w:t>
      </w:r>
      <w:r w:rsidRPr="004679CB">
        <w:rPr>
          <w:b/>
          <w:bCs/>
          <w:i/>
          <w:iCs/>
          <w:color w:val="231F20"/>
          <w:sz w:val="23"/>
          <w:szCs w:val="23"/>
        </w:rPr>
        <w:t>-</w:t>
      </w:r>
      <w:proofErr w:type="spellStart"/>
      <w:r w:rsidRPr="004679CB">
        <w:rPr>
          <w:b/>
          <w:bCs/>
          <w:i/>
          <w:iCs/>
          <w:color w:val="231F20"/>
          <w:sz w:val="23"/>
          <w:szCs w:val="23"/>
        </w:rPr>
        <w:t>ться</w:t>
      </w:r>
      <w:proofErr w:type="spellEnd"/>
      <w:r w:rsidRPr="004679CB">
        <w:rPr>
          <w:i/>
          <w:iCs/>
          <w:color w:val="231F20"/>
          <w:sz w:val="23"/>
          <w:szCs w:val="23"/>
        </w:rPr>
        <w:t>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•безударные личные окончания глаголов;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•раздельное написание предлогов с другими словами;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•знаки препинания в конце предложения: точка, вопросительный и восклицательные знаки;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•знаки препинания (запятая) в предложениях с однородными членами;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•запятая при обращении в предложениях;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•запятая между частями в сложном предложении.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b/>
          <w:bCs/>
          <w:i/>
          <w:iCs/>
          <w:color w:val="231F20"/>
          <w:sz w:val="23"/>
          <w:szCs w:val="23"/>
        </w:rPr>
        <w:t xml:space="preserve">Развитие речи. </w:t>
      </w:r>
      <w:r w:rsidRPr="004679CB">
        <w:rPr>
          <w:i/>
          <w:iCs/>
          <w:color w:val="231F20"/>
          <w:sz w:val="23"/>
          <w:szCs w:val="23"/>
        </w:rPr>
        <w:t>Осознание ситуации общения: с какой целью, с кем и где происходит общение?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Практическое овладение монологической формой речи.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lastRenderedPageBreak/>
        <w:t>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 xml:space="preserve">Комплексная работа над структурой текста: </w:t>
      </w:r>
      <w:proofErr w:type="spellStart"/>
      <w:r w:rsidRPr="004679CB">
        <w:rPr>
          <w:i/>
          <w:iCs/>
          <w:color w:val="231F20"/>
          <w:sz w:val="23"/>
          <w:szCs w:val="23"/>
        </w:rPr>
        <w:t>озаглавливание</w:t>
      </w:r>
      <w:proofErr w:type="spellEnd"/>
      <w:r w:rsidRPr="004679CB">
        <w:rPr>
          <w:i/>
          <w:iCs/>
          <w:color w:val="231F20"/>
          <w:sz w:val="23"/>
          <w:szCs w:val="23"/>
        </w:rPr>
        <w:t>, корректирование порядка предложений и частей текста (абзацев).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Типы текстов: описание, повествование, рассуждение, их особенности.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Знакомство с жанрами письма и поздравления.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1B25B9" w:rsidRPr="004679CB" w:rsidRDefault="001B25B9" w:rsidP="001B25B9">
      <w:pPr>
        <w:autoSpaceDE w:val="0"/>
        <w:autoSpaceDN w:val="0"/>
        <w:adjustRightInd w:val="0"/>
        <w:rPr>
          <w:i/>
          <w:iCs/>
          <w:color w:val="231F20"/>
          <w:sz w:val="23"/>
          <w:szCs w:val="23"/>
        </w:rPr>
      </w:pPr>
      <w:r w:rsidRPr="004679CB">
        <w:rPr>
          <w:i/>
          <w:iCs/>
          <w:color w:val="231F20"/>
          <w:sz w:val="23"/>
          <w:szCs w:val="23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B25B9" w:rsidRPr="004679CB" w:rsidRDefault="001B25B9" w:rsidP="001B25B9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7"/>
          <w:szCs w:val="27"/>
        </w:rPr>
      </w:pPr>
      <w:r w:rsidRPr="004679CB">
        <w:rPr>
          <w:b/>
          <w:sz w:val="27"/>
          <w:szCs w:val="27"/>
        </w:rPr>
        <w:t>Тематическое планирование</w:t>
      </w:r>
    </w:p>
    <w:tbl>
      <w:tblPr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6"/>
        <w:gridCol w:w="1355"/>
        <w:gridCol w:w="1109"/>
        <w:gridCol w:w="2465"/>
        <w:gridCol w:w="1083"/>
        <w:gridCol w:w="1268"/>
        <w:gridCol w:w="1337"/>
        <w:gridCol w:w="1778"/>
        <w:gridCol w:w="2420"/>
      </w:tblGrid>
      <w:tr w:rsidR="00FC3A7F" w:rsidRPr="004679CB" w:rsidTr="00FC3A7F">
        <w:tc>
          <w:tcPr>
            <w:tcW w:w="1829" w:type="dxa"/>
            <w:vMerge w:val="restart"/>
          </w:tcPr>
          <w:p w:rsidR="00FC3A7F" w:rsidRPr="004679CB" w:rsidRDefault="00FC3A7F" w:rsidP="00FC3A7F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 xml:space="preserve">Разделы программы </w:t>
            </w:r>
          </w:p>
        </w:tc>
        <w:tc>
          <w:tcPr>
            <w:tcW w:w="1062" w:type="dxa"/>
            <w:vMerge w:val="restart"/>
          </w:tcPr>
          <w:p w:rsidR="00FC3A7F" w:rsidRPr="004679CB" w:rsidRDefault="00FC3A7F" w:rsidP="00FC3A7F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Кол-во часов</w:t>
            </w:r>
            <w:r>
              <w:rPr>
                <w:b/>
                <w:sz w:val="23"/>
                <w:szCs w:val="23"/>
              </w:rPr>
              <w:t xml:space="preserve"> по программе</w:t>
            </w:r>
          </w:p>
        </w:tc>
        <w:tc>
          <w:tcPr>
            <w:tcW w:w="1134" w:type="dxa"/>
            <w:vMerge w:val="restart"/>
          </w:tcPr>
          <w:p w:rsidR="00FC3A7F" w:rsidRPr="004679CB" w:rsidRDefault="00FC3A7F" w:rsidP="00FC3A7F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Кол-во часов</w:t>
            </w:r>
            <w:r>
              <w:rPr>
                <w:b/>
                <w:sz w:val="23"/>
                <w:szCs w:val="23"/>
              </w:rPr>
              <w:t xml:space="preserve"> по плану</w:t>
            </w:r>
          </w:p>
        </w:tc>
        <w:tc>
          <w:tcPr>
            <w:tcW w:w="3644" w:type="dxa"/>
            <w:gridSpan w:val="2"/>
          </w:tcPr>
          <w:p w:rsidR="00FC3A7F" w:rsidRPr="004679CB" w:rsidRDefault="00FC3A7F" w:rsidP="00FC3A7F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 xml:space="preserve">Контроль   </w:t>
            </w:r>
          </w:p>
        </w:tc>
        <w:tc>
          <w:tcPr>
            <w:tcW w:w="2613" w:type="dxa"/>
            <w:gridSpan w:val="2"/>
          </w:tcPr>
          <w:p w:rsidR="00FC3A7F" w:rsidRPr="004679CB" w:rsidRDefault="00FC3A7F" w:rsidP="00FC3A7F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 xml:space="preserve">Творческие </w:t>
            </w:r>
          </w:p>
          <w:p w:rsidR="00FC3A7F" w:rsidRPr="004679CB" w:rsidRDefault="00FC3A7F" w:rsidP="00FC3A7F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 xml:space="preserve"> работы</w:t>
            </w:r>
          </w:p>
        </w:tc>
        <w:tc>
          <w:tcPr>
            <w:tcW w:w="1836" w:type="dxa"/>
            <w:vMerge w:val="restart"/>
          </w:tcPr>
          <w:p w:rsidR="00FC3A7F" w:rsidRPr="004679CB" w:rsidRDefault="00FC3A7F" w:rsidP="00FC3A7F">
            <w:pPr>
              <w:jc w:val="center"/>
              <w:rPr>
                <w:b/>
                <w:sz w:val="23"/>
                <w:szCs w:val="23"/>
              </w:rPr>
            </w:pPr>
          </w:p>
          <w:p w:rsidR="00FC3A7F" w:rsidRPr="004679CB" w:rsidRDefault="00FC3A7F" w:rsidP="00FC3A7F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Проекты</w:t>
            </w:r>
          </w:p>
        </w:tc>
        <w:tc>
          <w:tcPr>
            <w:tcW w:w="2503" w:type="dxa"/>
            <w:vMerge w:val="restart"/>
          </w:tcPr>
          <w:p w:rsidR="00FC3A7F" w:rsidRPr="004679CB" w:rsidRDefault="00FC3A7F" w:rsidP="00FC3A7F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Примечание</w:t>
            </w:r>
          </w:p>
        </w:tc>
      </w:tr>
      <w:tr w:rsidR="00FC3A7F" w:rsidRPr="004679CB" w:rsidTr="00FC3A7F">
        <w:tc>
          <w:tcPr>
            <w:tcW w:w="1829" w:type="dxa"/>
            <w:vMerge/>
          </w:tcPr>
          <w:p w:rsidR="00FC3A7F" w:rsidRPr="004679CB" w:rsidRDefault="00FC3A7F" w:rsidP="00FC3A7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62" w:type="dxa"/>
            <w:vMerge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6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Проверочная </w:t>
            </w:r>
          </w:p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работа</w:t>
            </w:r>
          </w:p>
        </w:tc>
        <w:tc>
          <w:tcPr>
            <w:tcW w:w="1088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Диктант 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сочинение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изложение</w:t>
            </w:r>
          </w:p>
        </w:tc>
        <w:tc>
          <w:tcPr>
            <w:tcW w:w="1836" w:type="dxa"/>
            <w:vMerge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03" w:type="dxa"/>
            <w:vMerge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</w:tr>
      <w:tr w:rsidR="00FC3A7F" w:rsidRPr="004679CB" w:rsidTr="00FC3A7F">
        <w:tc>
          <w:tcPr>
            <w:tcW w:w="1829" w:type="dxa"/>
          </w:tcPr>
          <w:p w:rsidR="00FC3A7F" w:rsidRPr="004679CB" w:rsidRDefault="00FC3A7F" w:rsidP="00FC3A7F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Наша речь</w:t>
            </w:r>
          </w:p>
        </w:tc>
        <w:tc>
          <w:tcPr>
            <w:tcW w:w="1062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C3A7F" w:rsidRPr="00FC3A7F" w:rsidRDefault="00FC3A7F" w:rsidP="00FC3A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556" w:type="dxa"/>
          </w:tcPr>
          <w:p w:rsidR="00FC3A7F" w:rsidRPr="004679CB" w:rsidRDefault="00FC3A7F" w:rsidP="00FC3A7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8" w:type="dxa"/>
          </w:tcPr>
          <w:p w:rsidR="00FC3A7F" w:rsidRPr="004679CB" w:rsidRDefault="00FC3A7F" w:rsidP="00FC3A7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36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03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</w:tr>
      <w:tr w:rsidR="00FC3A7F" w:rsidRPr="004679CB" w:rsidTr="00FC3A7F">
        <w:tc>
          <w:tcPr>
            <w:tcW w:w="1829" w:type="dxa"/>
          </w:tcPr>
          <w:p w:rsidR="00FC3A7F" w:rsidRPr="004679CB" w:rsidRDefault="00FC3A7F" w:rsidP="00FC3A7F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Текст </w:t>
            </w:r>
          </w:p>
        </w:tc>
        <w:tc>
          <w:tcPr>
            <w:tcW w:w="1062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FC3A7F" w:rsidRPr="00FC3A7F" w:rsidRDefault="00FC3A7F" w:rsidP="00FC3A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556" w:type="dxa"/>
          </w:tcPr>
          <w:p w:rsidR="00FC3A7F" w:rsidRPr="004679CB" w:rsidRDefault="00FC3A7F" w:rsidP="00FC3A7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8" w:type="dxa"/>
          </w:tcPr>
          <w:p w:rsidR="00FC3A7F" w:rsidRPr="004679CB" w:rsidRDefault="00FC3A7F" w:rsidP="00FC3A7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36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03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</w:tr>
      <w:tr w:rsidR="00FC3A7F" w:rsidRPr="004679CB" w:rsidTr="00FC3A7F">
        <w:tc>
          <w:tcPr>
            <w:tcW w:w="1829" w:type="dxa"/>
          </w:tcPr>
          <w:p w:rsidR="00FC3A7F" w:rsidRPr="004679CB" w:rsidRDefault="00FC3A7F" w:rsidP="00FC3A7F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Предложение </w:t>
            </w:r>
          </w:p>
        </w:tc>
        <w:tc>
          <w:tcPr>
            <w:tcW w:w="1062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12</w:t>
            </w:r>
          </w:p>
        </w:tc>
        <w:tc>
          <w:tcPr>
            <w:tcW w:w="1134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556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</w:t>
            </w:r>
          </w:p>
        </w:tc>
        <w:tc>
          <w:tcPr>
            <w:tcW w:w="1088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36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03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</w:tr>
      <w:tr w:rsidR="00FC3A7F" w:rsidRPr="004679CB" w:rsidTr="00FC3A7F">
        <w:tc>
          <w:tcPr>
            <w:tcW w:w="1829" w:type="dxa"/>
          </w:tcPr>
          <w:p w:rsidR="00FC3A7F" w:rsidRPr="004679CB" w:rsidRDefault="00FC3A7F" w:rsidP="00FC3A7F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Слова, слова, слова…</w:t>
            </w:r>
          </w:p>
        </w:tc>
        <w:tc>
          <w:tcPr>
            <w:tcW w:w="1062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18</w:t>
            </w:r>
          </w:p>
        </w:tc>
        <w:tc>
          <w:tcPr>
            <w:tcW w:w="1134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556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</w:t>
            </w:r>
          </w:p>
        </w:tc>
        <w:tc>
          <w:tcPr>
            <w:tcW w:w="1088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</w:t>
            </w:r>
          </w:p>
        </w:tc>
        <w:tc>
          <w:tcPr>
            <w:tcW w:w="1836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03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</w:tr>
      <w:tr w:rsidR="00FC3A7F" w:rsidRPr="004679CB" w:rsidTr="00FC3A7F">
        <w:tc>
          <w:tcPr>
            <w:tcW w:w="1829" w:type="dxa"/>
          </w:tcPr>
          <w:p w:rsidR="00FC3A7F" w:rsidRPr="004679CB" w:rsidRDefault="00FC3A7F" w:rsidP="00FC3A7F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Звуки и буквы</w:t>
            </w:r>
          </w:p>
        </w:tc>
        <w:tc>
          <w:tcPr>
            <w:tcW w:w="1062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59</w:t>
            </w:r>
          </w:p>
        </w:tc>
        <w:tc>
          <w:tcPr>
            <w:tcW w:w="1134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2556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</w:t>
            </w:r>
          </w:p>
        </w:tc>
        <w:tc>
          <w:tcPr>
            <w:tcW w:w="1088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</w:t>
            </w:r>
          </w:p>
        </w:tc>
        <w:tc>
          <w:tcPr>
            <w:tcW w:w="1836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«И в шутку и всерьёз»</w:t>
            </w:r>
          </w:p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«Пишем письмо»</w:t>
            </w:r>
          </w:p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«Рифма»</w:t>
            </w:r>
          </w:p>
        </w:tc>
        <w:tc>
          <w:tcPr>
            <w:tcW w:w="2503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</w:tr>
      <w:tr w:rsidR="00FC3A7F" w:rsidRPr="004679CB" w:rsidTr="00FC3A7F">
        <w:tc>
          <w:tcPr>
            <w:tcW w:w="1829" w:type="dxa"/>
          </w:tcPr>
          <w:p w:rsidR="00FC3A7F" w:rsidRPr="004679CB" w:rsidRDefault="00FC3A7F" w:rsidP="00FC3A7F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Части речи</w:t>
            </w:r>
          </w:p>
        </w:tc>
        <w:tc>
          <w:tcPr>
            <w:tcW w:w="1062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58</w:t>
            </w:r>
          </w:p>
        </w:tc>
        <w:tc>
          <w:tcPr>
            <w:tcW w:w="1134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2556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</w:t>
            </w:r>
          </w:p>
        </w:tc>
        <w:tc>
          <w:tcPr>
            <w:tcW w:w="1088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</w:t>
            </w:r>
          </w:p>
        </w:tc>
        <w:tc>
          <w:tcPr>
            <w:tcW w:w="1836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«В словари – за частями речи»</w:t>
            </w:r>
          </w:p>
        </w:tc>
        <w:tc>
          <w:tcPr>
            <w:tcW w:w="2503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</w:tr>
      <w:tr w:rsidR="00FC3A7F" w:rsidRPr="004679CB" w:rsidTr="00FC3A7F">
        <w:tc>
          <w:tcPr>
            <w:tcW w:w="1829" w:type="dxa"/>
          </w:tcPr>
          <w:p w:rsidR="00FC3A7F" w:rsidRPr="004679CB" w:rsidRDefault="00FC3A7F" w:rsidP="00FC3A7F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Повторение </w:t>
            </w:r>
          </w:p>
        </w:tc>
        <w:tc>
          <w:tcPr>
            <w:tcW w:w="1062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16</w:t>
            </w:r>
          </w:p>
        </w:tc>
        <w:tc>
          <w:tcPr>
            <w:tcW w:w="1134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8+8</w:t>
            </w:r>
          </w:p>
        </w:tc>
        <w:tc>
          <w:tcPr>
            <w:tcW w:w="2556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8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36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03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Итоговое повторение сократила на 8 часов, т.к. 8 часов перенесла на начало года для прохождения темы из 1 класса «Звуки и буквы» и проведения итогового диктанта за 1 класс</w:t>
            </w:r>
          </w:p>
        </w:tc>
      </w:tr>
      <w:tr w:rsidR="00FC3A7F" w:rsidRPr="004679CB" w:rsidTr="00FC3A7F">
        <w:tc>
          <w:tcPr>
            <w:tcW w:w="1829" w:type="dxa"/>
          </w:tcPr>
          <w:p w:rsidR="00FC3A7F" w:rsidRPr="004679CB" w:rsidRDefault="00FC3A7F" w:rsidP="00FC3A7F">
            <w:pPr>
              <w:jc w:val="right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1062" w:type="dxa"/>
          </w:tcPr>
          <w:p w:rsidR="00FC3A7F" w:rsidRPr="004679CB" w:rsidRDefault="00FC3A7F" w:rsidP="00FC3A7F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 xml:space="preserve">170 </w:t>
            </w:r>
          </w:p>
        </w:tc>
        <w:tc>
          <w:tcPr>
            <w:tcW w:w="1134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6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8</w:t>
            </w:r>
          </w:p>
        </w:tc>
        <w:tc>
          <w:tcPr>
            <w:tcW w:w="1088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+1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6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</w:t>
            </w:r>
          </w:p>
        </w:tc>
        <w:tc>
          <w:tcPr>
            <w:tcW w:w="1836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4 </w:t>
            </w:r>
          </w:p>
        </w:tc>
        <w:tc>
          <w:tcPr>
            <w:tcW w:w="2503" w:type="dxa"/>
          </w:tcPr>
          <w:p w:rsidR="00FC3A7F" w:rsidRPr="004679CB" w:rsidRDefault="00FC3A7F" w:rsidP="00FC3A7F">
            <w:pPr>
              <w:jc w:val="center"/>
              <w:rPr>
                <w:sz w:val="23"/>
                <w:szCs w:val="23"/>
              </w:rPr>
            </w:pPr>
          </w:p>
        </w:tc>
      </w:tr>
    </w:tbl>
    <w:p w:rsidR="001B25B9" w:rsidRDefault="001B25B9" w:rsidP="001B25B9">
      <w:pPr>
        <w:rPr>
          <w:b/>
          <w:sz w:val="27"/>
          <w:szCs w:val="27"/>
        </w:rPr>
      </w:pPr>
    </w:p>
    <w:p w:rsidR="001B25B9" w:rsidRPr="004679CB" w:rsidRDefault="001B25B9" w:rsidP="001B25B9">
      <w:pPr>
        <w:jc w:val="center"/>
        <w:rPr>
          <w:b/>
          <w:sz w:val="27"/>
          <w:szCs w:val="27"/>
        </w:rPr>
      </w:pPr>
      <w:r w:rsidRPr="004679CB">
        <w:rPr>
          <w:b/>
          <w:sz w:val="27"/>
          <w:szCs w:val="27"/>
        </w:rPr>
        <w:lastRenderedPageBreak/>
        <w:t>Поурочно-календарное планирование уроков РУССКОГО ЯЗЫКА</w:t>
      </w:r>
    </w:p>
    <w:p w:rsidR="001B25B9" w:rsidRPr="004679CB" w:rsidRDefault="001B25B9" w:rsidP="001B25B9">
      <w:pPr>
        <w:jc w:val="both"/>
        <w:rPr>
          <w:b/>
          <w:sz w:val="27"/>
          <w:szCs w:val="27"/>
        </w:rPr>
      </w:pPr>
    </w:p>
    <w:tbl>
      <w:tblPr>
        <w:tblW w:w="501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9223"/>
        <w:gridCol w:w="35"/>
        <w:gridCol w:w="897"/>
        <w:gridCol w:w="28"/>
        <w:gridCol w:w="1170"/>
        <w:gridCol w:w="3199"/>
        <w:gridCol w:w="35"/>
      </w:tblGrid>
      <w:tr w:rsidR="001B25B9" w:rsidRPr="004679CB" w:rsidTr="001B25B9">
        <w:trPr>
          <w:gridAfter w:val="1"/>
          <w:wAfter w:w="11" w:type="pct"/>
          <w:trHeight w:val="646"/>
          <w:jc w:val="center"/>
        </w:trPr>
        <w:tc>
          <w:tcPr>
            <w:tcW w:w="363" w:type="pct"/>
            <w:shd w:val="clear" w:color="auto" w:fill="auto"/>
          </w:tcPr>
          <w:p w:rsidR="001B25B9" w:rsidRPr="004679CB" w:rsidRDefault="001B25B9" w:rsidP="00FC3A7F">
            <w:pPr>
              <w:jc w:val="both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№</w:t>
            </w:r>
          </w:p>
          <w:p w:rsidR="001B25B9" w:rsidRPr="004679CB" w:rsidRDefault="001B25B9" w:rsidP="00FC3A7F">
            <w:pPr>
              <w:jc w:val="both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урока</w:t>
            </w:r>
          </w:p>
        </w:tc>
        <w:tc>
          <w:tcPr>
            <w:tcW w:w="2932" w:type="pct"/>
            <w:shd w:val="clear" w:color="auto" w:fill="auto"/>
          </w:tcPr>
          <w:p w:rsidR="001B25B9" w:rsidRPr="004679CB" w:rsidRDefault="001B25B9" w:rsidP="00FC3A7F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Названия разделов, тем уроков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1B25B9" w:rsidRPr="004679CB" w:rsidRDefault="001B25B9" w:rsidP="00FC3A7F">
            <w:pPr>
              <w:jc w:val="both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Дата/</w:t>
            </w:r>
          </w:p>
          <w:p w:rsidR="001B25B9" w:rsidRPr="004679CB" w:rsidRDefault="001B25B9" w:rsidP="00FC3A7F">
            <w:pPr>
              <w:jc w:val="both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план</w:t>
            </w:r>
          </w:p>
        </w:tc>
        <w:tc>
          <w:tcPr>
            <w:tcW w:w="372" w:type="pct"/>
            <w:shd w:val="clear" w:color="auto" w:fill="auto"/>
          </w:tcPr>
          <w:p w:rsidR="001B25B9" w:rsidRPr="004679CB" w:rsidRDefault="001B25B9" w:rsidP="00FC3A7F">
            <w:pPr>
              <w:jc w:val="both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Дата/</w:t>
            </w:r>
          </w:p>
          <w:p w:rsidR="001B25B9" w:rsidRPr="004679CB" w:rsidRDefault="001B25B9" w:rsidP="00FC3A7F">
            <w:pPr>
              <w:jc w:val="both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факт</w:t>
            </w:r>
          </w:p>
        </w:tc>
        <w:tc>
          <w:tcPr>
            <w:tcW w:w="1017" w:type="pct"/>
          </w:tcPr>
          <w:p w:rsidR="001B25B9" w:rsidRPr="004679CB" w:rsidRDefault="001B25B9" w:rsidP="00FC3A7F">
            <w:pPr>
              <w:jc w:val="both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Примечание</w:t>
            </w:r>
          </w:p>
        </w:tc>
      </w:tr>
      <w:tr w:rsidR="00FC3A7F" w:rsidRPr="004679CB" w:rsidTr="009E478C">
        <w:trPr>
          <w:gridAfter w:val="1"/>
          <w:wAfter w:w="11" w:type="pct"/>
          <w:trHeight w:val="412"/>
          <w:jc w:val="center"/>
        </w:trPr>
        <w:tc>
          <w:tcPr>
            <w:tcW w:w="363" w:type="pct"/>
            <w:shd w:val="clear" w:color="auto" w:fill="FF5050"/>
          </w:tcPr>
          <w:p w:rsidR="00FC3A7F" w:rsidRPr="004679CB" w:rsidRDefault="00FC3A7F" w:rsidP="00FC3A7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FF5050"/>
          </w:tcPr>
          <w:p w:rsidR="00FC3A7F" w:rsidRPr="009E478C" w:rsidRDefault="009E478C" w:rsidP="009E478C">
            <w:pPr>
              <w:jc w:val="center"/>
              <w:rPr>
                <w:b/>
                <w:szCs w:val="23"/>
              </w:rPr>
            </w:pPr>
            <w:r w:rsidRPr="009E478C">
              <w:rPr>
                <w:b/>
                <w:szCs w:val="23"/>
              </w:rPr>
              <w:t>Звуки и буквы -8 часов, темы не пройденные в 1 классе</w:t>
            </w:r>
          </w:p>
        </w:tc>
        <w:tc>
          <w:tcPr>
            <w:tcW w:w="305" w:type="pct"/>
            <w:gridSpan w:val="3"/>
            <w:shd w:val="clear" w:color="auto" w:fill="FF5050"/>
          </w:tcPr>
          <w:p w:rsidR="00FC3A7F" w:rsidRPr="004679CB" w:rsidRDefault="00FC3A7F" w:rsidP="00FC3A7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FF5050"/>
          </w:tcPr>
          <w:p w:rsidR="00FC3A7F" w:rsidRPr="004679CB" w:rsidRDefault="00FC3A7F" w:rsidP="00FC3A7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7" w:type="pct"/>
            <w:shd w:val="clear" w:color="auto" w:fill="FF5050"/>
          </w:tcPr>
          <w:p w:rsidR="00FC3A7F" w:rsidRPr="004679CB" w:rsidRDefault="00FC3A7F" w:rsidP="00FC3A7F">
            <w:pPr>
              <w:jc w:val="both"/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646"/>
          <w:jc w:val="center"/>
        </w:trPr>
        <w:tc>
          <w:tcPr>
            <w:tcW w:w="363" w:type="pct"/>
            <w:shd w:val="clear" w:color="auto" w:fill="auto"/>
          </w:tcPr>
          <w:p w:rsidR="009E478C" w:rsidRPr="009E478C" w:rsidRDefault="009E478C" w:rsidP="009E478C">
            <w:pPr>
              <w:pStyle w:val="af5"/>
              <w:numPr>
                <w:ilvl w:val="0"/>
                <w:numId w:val="49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141B3D" w:rsidRDefault="009E478C" w:rsidP="009E478C">
            <w:r w:rsidRPr="00141B3D">
              <w:rPr>
                <w:b/>
              </w:rPr>
              <w:t>Шипящие согласные звуки</w:t>
            </w:r>
            <w:r w:rsidRPr="00141B3D">
              <w:t xml:space="preserve">. </w:t>
            </w:r>
          </w:p>
          <w:p w:rsidR="009E478C" w:rsidRPr="00141B3D" w:rsidRDefault="009E478C" w:rsidP="009E478C">
            <w:r w:rsidRPr="00141B3D">
              <w:rPr>
                <w:b/>
              </w:rPr>
              <w:t>Непарные твёрдые и непарные мягкие шипящие звуки</w:t>
            </w:r>
            <w:r w:rsidRPr="00141B3D">
              <w:t>.  Буквы шипящих согласных звуков.</w:t>
            </w:r>
          </w:p>
          <w:p w:rsidR="009E478C" w:rsidRPr="00141B3D" w:rsidRDefault="009E478C" w:rsidP="009E478C">
            <w:r w:rsidRPr="00141B3D">
              <w:rPr>
                <w:i/>
              </w:rPr>
              <w:t>Словарь:</w:t>
            </w:r>
            <w:r w:rsidRPr="00141B3D">
              <w:t xml:space="preserve"> шипящий согласный звук, непарный мягкий шипящий звук, непарный твёрдый шипящий </w:t>
            </w:r>
            <w:proofErr w:type="gramStart"/>
            <w:r w:rsidRPr="00141B3D">
              <w:t xml:space="preserve">звук;  </w:t>
            </w:r>
            <w:r w:rsidRPr="00141B3D">
              <w:rPr>
                <w:i/>
              </w:rPr>
              <w:t>работа</w:t>
            </w:r>
            <w:proofErr w:type="gramEnd"/>
            <w:r w:rsidRPr="00141B3D">
              <w:rPr>
                <w:i/>
              </w:rPr>
              <w:t xml:space="preserve"> ( работать, рабочий)</w:t>
            </w:r>
          </w:p>
          <w:p w:rsidR="009E478C" w:rsidRPr="00141B3D" w:rsidRDefault="009E478C" w:rsidP="009E478C">
            <w:r w:rsidRPr="00141B3D">
              <w:t>Уч.:</w:t>
            </w:r>
            <w:proofErr w:type="spellStart"/>
            <w:r w:rsidRPr="00141B3D">
              <w:t>упр</w:t>
            </w:r>
            <w:proofErr w:type="spellEnd"/>
            <w:r w:rsidRPr="00141B3D">
              <w:t>. 1-6          Раб.т.:59,60.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9E478C" w:rsidRPr="004679CB" w:rsidTr="001B25B9">
        <w:trPr>
          <w:gridAfter w:val="1"/>
          <w:wAfter w:w="11" w:type="pct"/>
          <w:trHeight w:val="646"/>
          <w:jc w:val="center"/>
        </w:trPr>
        <w:tc>
          <w:tcPr>
            <w:tcW w:w="363" w:type="pct"/>
            <w:shd w:val="clear" w:color="auto" w:fill="auto"/>
          </w:tcPr>
          <w:p w:rsidR="009E478C" w:rsidRPr="009E478C" w:rsidRDefault="009E478C" w:rsidP="009E478C">
            <w:pPr>
              <w:pStyle w:val="af5"/>
              <w:numPr>
                <w:ilvl w:val="0"/>
                <w:numId w:val="49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141B3D" w:rsidRDefault="009E478C" w:rsidP="009E478C">
            <w:r w:rsidRPr="00141B3D">
              <w:rPr>
                <w:b/>
              </w:rPr>
              <w:t xml:space="preserve">Слова с буквосочетаниями ЧК, ЧН, ЧТ. </w:t>
            </w:r>
            <w:r w:rsidRPr="00141B3D">
              <w:rPr>
                <w:b/>
                <w:i/>
              </w:rPr>
              <w:t>Проект «Скороговорки»</w:t>
            </w:r>
          </w:p>
          <w:p w:rsidR="009E478C" w:rsidRPr="00141B3D" w:rsidRDefault="009E478C" w:rsidP="009E478C">
            <w:r w:rsidRPr="00141B3D">
              <w:rPr>
                <w:rFonts w:eastAsia="Liberation Serif"/>
              </w:rPr>
              <w:t xml:space="preserve"> </w:t>
            </w:r>
            <w:r w:rsidRPr="00141B3D">
              <w:t xml:space="preserve">Правило правописания буквосочетаний </w:t>
            </w:r>
            <w:proofErr w:type="spellStart"/>
            <w:r w:rsidRPr="00141B3D">
              <w:rPr>
                <w:i/>
              </w:rPr>
              <w:t>чк</w:t>
            </w:r>
            <w:proofErr w:type="spellEnd"/>
            <w:r w:rsidRPr="00141B3D">
              <w:rPr>
                <w:i/>
              </w:rPr>
              <w:t xml:space="preserve">, </w:t>
            </w:r>
            <w:proofErr w:type="spellStart"/>
            <w:r w:rsidRPr="00141B3D">
              <w:rPr>
                <w:i/>
              </w:rPr>
              <w:t>чн</w:t>
            </w:r>
            <w:proofErr w:type="spellEnd"/>
            <w:r w:rsidRPr="00141B3D">
              <w:rPr>
                <w:i/>
              </w:rPr>
              <w:t>, чт.</w:t>
            </w:r>
          </w:p>
          <w:p w:rsidR="009E478C" w:rsidRPr="00141B3D" w:rsidRDefault="009E478C" w:rsidP="009E478C">
            <w:r w:rsidRPr="00141B3D">
              <w:rPr>
                <w:rFonts w:eastAsia="Liberation Serif"/>
              </w:rPr>
              <w:t xml:space="preserve">  </w:t>
            </w:r>
            <w:r w:rsidRPr="00141B3D">
              <w:rPr>
                <w:i/>
              </w:rPr>
              <w:t>Словарь:</w:t>
            </w:r>
            <w:r w:rsidRPr="00141B3D">
              <w:t xml:space="preserve"> Буквосочетание, </w:t>
            </w:r>
            <w:r w:rsidRPr="00141B3D">
              <w:rPr>
                <w:i/>
              </w:rPr>
              <w:t>девочка</w:t>
            </w:r>
          </w:p>
          <w:p w:rsidR="009E478C" w:rsidRPr="00141B3D" w:rsidRDefault="009E478C" w:rsidP="009E478C">
            <w:r w:rsidRPr="00141B3D">
              <w:t>Уч.:</w:t>
            </w:r>
            <w:proofErr w:type="spellStart"/>
            <w:r w:rsidRPr="00141B3D">
              <w:t>упр</w:t>
            </w:r>
            <w:proofErr w:type="spellEnd"/>
            <w:r w:rsidRPr="00141B3D">
              <w:t>. 1-4, 8-9          Раб.т.61-62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646"/>
          <w:jc w:val="center"/>
        </w:trPr>
        <w:tc>
          <w:tcPr>
            <w:tcW w:w="363" w:type="pct"/>
            <w:shd w:val="clear" w:color="auto" w:fill="auto"/>
          </w:tcPr>
          <w:p w:rsidR="009E478C" w:rsidRPr="009E478C" w:rsidRDefault="009E478C" w:rsidP="009E478C">
            <w:pPr>
              <w:pStyle w:val="af5"/>
              <w:numPr>
                <w:ilvl w:val="0"/>
                <w:numId w:val="49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141B3D" w:rsidRDefault="009E478C" w:rsidP="009E478C">
            <w:r>
              <w:rPr>
                <w:b/>
              </w:rPr>
              <w:t xml:space="preserve"> </w:t>
            </w:r>
            <w:r w:rsidRPr="00141B3D">
              <w:rPr>
                <w:b/>
              </w:rPr>
              <w:t xml:space="preserve">Буквосочетания ЖИ - ШИ, ЧА - ЩА, ЧУ - ЩУ. </w:t>
            </w:r>
          </w:p>
          <w:p w:rsidR="009E478C" w:rsidRPr="00141B3D" w:rsidRDefault="009E478C" w:rsidP="009E478C">
            <w:r w:rsidRPr="00141B3D">
              <w:t xml:space="preserve">Правило правописания буквосочетаний </w:t>
            </w:r>
            <w:proofErr w:type="spellStart"/>
            <w:r w:rsidRPr="00141B3D">
              <w:t>жи</w:t>
            </w:r>
            <w:proofErr w:type="spellEnd"/>
            <w:r w:rsidRPr="00141B3D">
              <w:t xml:space="preserve">-ши, </w:t>
            </w:r>
            <w:proofErr w:type="spellStart"/>
            <w:proofErr w:type="gramStart"/>
            <w:r w:rsidRPr="00141B3D">
              <w:t>ча</w:t>
            </w:r>
            <w:proofErr w:type="spellEnd"/>
            <w:r w:rsidRPr="00141B3D">
              <w:t>-ща</w:t>
            </w:r>
            <w:proofErr w:type="gramEnd"/>
            <w:r w:rsidRPr="00141B3D">
              <w:t>, чу-</w:t>
            </w:r>
            <w:proofErr w:type="spellStart"/>
            <w:r w:rsidRPr="00141B3D">
              <w:t>щу</w:t>
            </w:r>
            <w:proofErr w:type="spellEnd"/>
            <w:r w:rsidRPr="00141B3D">
              <w:t>.</w:t>
            </w:r>
          </w:p>
          <w:p w:rsidR="009E478C" w:rsidRPr="00141B3D" w:rsidRDefault="009E478C" w:rsidP="009E478C">
            <w:r w:rsidRPr="00141B3D">
              <w:rPr>
                <w:i/>
              </w:rPr>
              <w:t>Словарь:</w:t>
            </w:r>
            <w:r w:rsidRPr="00141B3D">
              <w:t xml:space="preserve"> шипящие согласные </w:t>
            </w:r>
            <w:proofErr w:type="gramStart"/>
            <w:r w:rsidRPr="00141B3D">
              <w:t xml:space="preserve">звуки;  </w:t>
            </w:r>
            <w:r w:rsidRPr="00141B3D">
              <w:rPr>
                <w:i/>
              </w:rPr>
              <w:t>машина</w:t>
            </w:r>
            <w:proofErr w:type="gramEnd"/>
          </w:p>
          <w:p w:rsidR="009E478C" w:rsidRPr="00141B3D" w:rsidRDefault="009E478C" w:rsidP="009E478C">
            <w:r w:rsidRPr="00141B3D">
              <w:t>Уч.:</w:t>
            </w:r>
            <w:proofErr w:type="spellStart"/>
            <w:r w:rsidRPr="00141B3D">
              <w:t>упр</w:t>
            </w:r>
            <w:proofErr w:type="spellEnd"/>
            <w:r w:rsidRPr="00141B3D">
              <w:t>. 1-2          Раб.т.66-67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646"/>
          <w:jc w:val="center"/>
        </w:trPr>
        <w:tc>
          <w:tcPr>
            <w:tcW w:w="363" w:type="pct"/>
            <w:shd w:val="clear" w:color="auto" w:fill="auto"/>
          </w:tcPr>
          <w:p w:rsidR="009E478C" w:rsidRPr="009E478C" w:rsidRDefault="009E478C" w:rsidP="009E478C">
            <w:pPr>
              <w:pStyle w:val="af5"/>
              <w:numPr>
                <w:ilvl w:val="0"/>
                <w:numId w:val="49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141B3D" w:rsidRDefault="009E478C" w:rsidP="009E478C">
            <w:r>
              <w:rPr>
                <w:b/>
              </w:rPr>
              <w:t xml:space="preserve"> </w:t>
            </w:r>
            <w:r w:rsidRPr="00141B3D">
              <w:rPr>
                <w:b/>
              </w:rPr>
              <w:t xml:space="preserve">Правописание слов с </w:t>
            </w:r>
            <w:proofErr w:type="gramStart"/>
            <w:r w:rsidRPr="00141B3D">
              <w:rPr>
                <w:b/>
              </w:rPr>
              <w:t xml:space="preserve">буквосочетаниями  </w:t>
            </w:r>
            <w:proofErr w:type="spellStart"/>
            <w:r w:rsidRPr="00141B3D">
              <w:rPr>
                <w:b/>
              </w:rPr>
              <w:t>жи</w:t>
            </w:r>
            <w:proofErr w:type="spellEnd"/>
            <w:proofErr w:type="gramEnd"/>
            <w:r w:rsidRPr="00141B3D">
              <w:rPr>
                <w:b/>
              </w:rPr>
              <w:t xml:space="preserve">-ши.  </w:t>
            </w:r>
          </w:p>
          <w:p w:rsidR="009E478C" w:rsidRPr="00141B3D" w:rsidRDefault="009E478C" w:rsidP="009E478C">
            <w:r w:rsidRPr="00141B3D">
              <w:rPr>
                <w:i/>
              </w:rPr>
              <w:t>Словарь:</w:t>
            </w:r>
            <w:r w:rsidRPr="00141B3D">
              <w:t xml:space="preserve"> непарный твёрдый шипящий звук.</w:t>
            </w:r>
          </w:p>
          <w:p w:rsidR="009E478C" w:rsidRPr="00141B3D" w:rsidRDefault="009E478C" w:rsidP="009E478C">
            <w:r w:rsidRPr="00141B3D">
              <w:t>Уч.:упр.3-  6         Раб.т.:68-69.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646"/>
          <w:jc w:val="center"/>
        </w:trPr>
        <w:tc>
          <w:tcPr>
            <w:tcW w:w="363" w:type="pct"/>
            <w:shd w:val="clear" w:color="auto" w:fill="auto"/>
          </w:tcPr>
          <w:p w:rsidR="009E478C" w:rsidRPr="009E478C" w:rsidRDefault="009E478C" w:rsidP="009E478C">
            <w:pPr>
              <w:pStyle w:val="af5"/>
              <w:numPr>
                <w:ilvl w:val="0"/>
                <w:numId w:val="49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141B3D" w:rsidRDefault="009E478C" w:rsidP="009E478C">
            <w:r w:rsidRPr="00141B3D">
              <w:rPr>
                <w:b/>
              </w:rPr>
              <w:t xml:space="preserve">Правописание слов с буквосочетаниями   </w:t>
            </w:r>
            <w:proofErr w:type="spellStart"/>
            <w:proofErr w:type="gramStart"/>
            <w:r w:rsidRPr="00141B3D">
              <w:rPr>
                <w:b/>
              </w:rPr>
              <w:t>ча</w:t>
            </w:r>
            <w:proofErr w:type="spellEnd"/>
            <w:r w:rsidRPr="00141B3D">
              <w:rPr>
                <w:b/>
              </w:rPr>
              <w:t>-ща</w:t>
            </w:r>
            <w:proofErr w:type="gramEnd"/>
            <w:r w:rsidRPr="00141B3D">
              <w:rPr>
                <w:b/>
              </w:rPr>
              <w:t>, чу-</w:t>
            </w:r>
            <w:proofErr w:type="spellStart"/>
            <w:r w:rsidRPr="00141B3D">
              <w:rPr>
                <w:b/>
              </w:rPr>
              <w:t>щу</w:t>
            </w:r>
            <w:proofErr w:type="spellEnd"/>
            <w:r w:rsidRPr="00141B3D">
              <w:rPr>
                <w:b/>
              </w:rPr>
              <w:t xml:space="preserve">.  Проверочный диктант. </w:t>
            </w:r>
          </w:p>
          <w:p w:rsidR="009E478C" w:rsidRPr="00141B3D" w:rsidRDefault="009E478C" w:rsidP="009E478C">
            <w:r w:rsidRPr="00141B3D">
              <w:rPr>
                <w:i/>
              </w:rPr>
              <w:t>Словарь:</w:t>
            </w:r>
            <w:r w:rsidRPr="00141B3D">
              <w:t xml:space="preserve"> непарный мягкий шипящий звук.</w:t>
            </w:r>
          </w:p>
          <w:p w:rsidR="009E478C" w:rsidRPr="00141B3D" w:rsidRDefault="009E478C" w:rsidP="009E478C">
            <w:r w:rsidRPr="00141B3D">
              <w:t>Уч.:</w:t>
            </w:r>
            <w:proofErr w:type="spellStart"/>
            <w:r w:rsidRPr="00141B3D">
              <w:t>упр</w:t>
            </w:r>
            <w:proofErr w:type="spellEnd"/>
            <w:r w:rsidRPr="00141B3D">
              <w:t>. 7-13          Раб.т.70,72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646"/>
          <w:jc w:val="center"/>
        </w:trPr>
        <w:tc>
          <w:tcPr>
            <w:tcW w:w="363" w:type="pct"/>
            <w:shd w:val="clear" w:color="auto" w:fill="auto"/>
          </w:tcPr>
          <w:p w:rsidR="009E478C" w:rsidRPr="009E478C" w:rsidRDefault="009E478C" w:rsidP="009E478C">
            <w:pPr>
              <w:pStyle w:val="af5"/>
              <w:numPr>
                <w:ilvl w:val="0"/>
                <w:numId w:val="49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141B3D" w:rsidRDefault="009E478C" w:rsidP="009E478C">
            <w:r>
              <w:rPr>
                <w:b/>
              </w:rPr>
              <w:t xml:space="preserve"> </w:t>
            </w:r>
            <w:r w:rsidRPr="00141B3D">
              <w:rPr>
                <w:b/>
              </w:rPr>
              <w:t>Заглавная буква</w:t>
            </w:r>
            <w:r w:rsidRPr="00141B3D">
              <w:t xml:space="preserve"> </w:t>
            </w:r>
            <w:r w:rsidRPr="00141B3D">
              <w:rPr>
                <w:b/>
              </w:rPr>
              <w:t>в словах</w:t>
            </w:r>
            <w:r w:rsidRPr="00141B3D">
              <w:t xml:space="preserve"> (общее представление)</w:t>
            </w:r>
          </w:p>
          <w:p w:rsidR="009E478C" w:rsidRPr="00141B3D" w:rsidRDefault="009E478C" w:rsidP="009E478C">
            <w:r w:rsidRPr="00141B3D">
              <w:rPr>
                <w:i/>
              </w:rPr>
              <w:t>Словарь:</w:t>
            </w:r>
            <w:r w:rsidRPr="00141B3D">
              <w:t xml:space="preserve"> заглавная </w:t>
            </w:r>
            <w:proofErr w:type="gramStart"/>
            <w:r w:rsidRPr="00141B3D">
              <w:t xml:space="preserve">буква;  </w:t>
            </w:r>
            <w:r w:rsidRPr="00141B3D">
              <w:rPr>
                <w:i/>
              </w:rPr>
              <w:t>Москва</w:t>
            </w:r>
            <w:proofErr w:type="gramEnd"/>
          </w:p>
          <w:p w:rsidR="009E478C" w:rsidRPr="00141B3D" w:rsidRDefault="009E478C" w:rsidP="009E478C">
            <w:r w:rsidRPr="00141B3D">
              <w:t>Уч.:упр.1-5           Раб.т.74-75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</w:tr>
      <w:tr w:rsidR="009E478C" w:rsidRPr="004679CB" w:rsidTr="009E478C">
        <w:trPr>
          <w:gridAfter w:val="1"/>
          <w:wAfter w:w="11" w:type="pct"/>
          <w:trHeight w:val="267"/>
          <w:jc w:val="center"/>
        </w:trPr>
        <w:tc>
          <w:tcPr>
            <w:tcW w:w="363" w:type="pct"/>
            <w:shd w:val="clear" w:color="auto" w:fill="auto"/>
          </w:tcPr>
          <w:p w:rsidR="009E478C" w:rsidRPr="009E478C" w:rsidRDefault="009E478C" w:rsidP="009E478C">
            <w:pPr>
              <w:pStyle w:val="af5"/>
              <w:numPr>
                <w:ilvl w:val="0"/>
                <w:numId w:val="49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141B3D" w:rsidRDefault="009E478C" w:rsidP="009E478C">
            <w:r w:rsidRPr="00141B3D">
              <w:rPr>
                <w:b/>
              </w:rPr>
              <w:t>Заглавная буква в именах, отчествах, фамилиях людей, в географических названиях.</w:t>
            </w:r>
          </w:p>
          <w:p w:rsidR="009E478C" w:rsidRPr="00141B3D" w:rsidRDefault="009E478C" w:rsidP="009E478C">
            <w:r w:rsidRPr="00141B3D">
              <w:rPr>
                <w:i/>
              </w:rPr>
              <w:t>Словарь:</w:t>
            </w:r>
            <w:r w:rsidRPr="00141B3D">
              <w:t xml:space="preserve"> имя, отчество, фамилия.</w:t>
            </w:r>
          </w:p>
          <w:p w:rsidR="009E478C" w:rsidRPr="00141B3D" w:rsidRDefault="009E478C" w:rsidP="009E478C">
            <w:r w:rsidRPr="00141B3D">
              <w:t>Уч.:упр.6-8           Раб.т.76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646"/>
          <w:jc w:val="center"/>
        </w:trPr>
        <w:tc>
          <w:tcPr>
            <w:tcW w:w="363" w:type="pct"/>
            <w:shd w:val="clear" w:color="auto" w:fill="auto"/>
          </w:tcPr>
          <w:p w:rsidR="009E478C" w:rsidRPr="009E478C" w:rsidRDefault="009E478C" w:rsidP="009E478C">
            <w:pPr>
              <w:pStyle w:val="af5"/>
              <w:numPr>
                <w:ilvl w:val="0"/>
                <w:numId w:val="49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141B3D" w:rsidRDefault="009E478C" w:rsidP="009E478C">
            <w:r>
              <w:rPr>
                <w:b/>
              </w:rPr>
              <w:t xml:space="preserve"> </w:t>
            </w:r>
            <w:r w:rsidRPr="00141B3D">
              <w:rPr>
                <w:b/>
              </w:rPr>
              <w:t xml:space="preserve">Заглавная </w:t>
            </w:r>
            <w:proofErr w:type="gramStart"/>
            <w:r w:rsidRPr="00141B3D">
              <w:rPr>
                <w:b/>
              </w:rPr>
              <w:t>буква  в</w:t>
            </w:r>
            <w:proofErr w:type="gramEnd"/>
            <w:r w:rsidRPr="00141B3D">
              <w:rPr>
                <w:b/>
              </w:rPr>
              <w:t xml:space="preserve"> кличках животных</w:t>
            </w:r>
          </w:p>
          <w:p w:rsidR="009E478C" w:rsidRPr="00141B3D" w:rsidRDefault="009E478C" w:rsidP="009E478C">
            <w:r w:rsidRPr="00141B3D">
              <w:rPr>
                <w:i/>
              </w:rPr>
              <w:t xml:space="preserve">Развитие речи. </w:t>
            </w:r>
            <w:r w:rsidRPr="00141B3D">
              <w:t>Составление ответов на вопросы; составление рассказа по рисунку. Правила вежливого обращения.</w:t>
            </w:r>
          </w:p>
          <w:p w:rsidR="009E478C" w:rsidRPr="00141B3D" w:rsidRDefault="009E478C" w:rsidP="009E478C">
            <w:r w:rsidRPr="00141B3D">
              <w:rPr>
                <w:i/>
              </w:rPr>
              <w:t>Словарь:</w:t>
            </w:r>
            <w:r w:rsidRPr="00141B3D">
              <w:t xml:space="preserve"> Названия животных. Клички животных</w:t>
            </w:r>
          </w:p>
          <w:p w:rsidR="009E478C" w:rsidRPr="00141B3D" w:rsidRDefault="009E478C" w:rsidP="009E478C">
            <w:proofErr w:type="gramStart"/>
            <w:r w:rsidRPr="00141B3D">
              <w:t>Уч.:</w:t>
            </w:r>
            <w:proofErr w:type="spellStart"/>
            <w:r w:rsidRPr="00141B3D">
              <w:t>упр</w:t>
            </w:r>
            <w:proofErr w:type="spellEnd"/>
            <w:r w:rsidRPr="00141B3D">
              <w:t>.</w:t>
            </w:r>
            <w:proofErr w:type="gramEnd"/>
            <w:r w:rsidRPr="00141B3D">
              <w:t xml:space="preserve">  9-12         Раб.т.77.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НАША РЕЧЬ (3 часа)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70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1 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 Виды речи.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Язык и речь, их значение в жизни людей.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4679CB">
              <w:rPr>
                <w:sz w:val="23"/>
                <w:szCs w:val="23"/>
              </w:rPr>
              <w:t xml:space="preserve">У:   </w:t>
            </w:r>
            <w:proofErr w:type="gramEnd"/>
            <w:r w:rsidRPr="004679CB">
              <w:rPr>
                <w:sz w:val="23"/>
                <w:szCs w:val="23"/>
              </w:rPr>
              <w:t>упр. 1—3.  РТ: упр. 1—4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7" w:type="pct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2 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>Характеристика человека по его речи. Требования к   речи.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здравствуй, (здравствуйте).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4, 5;  «Проверь себя»,  1—3, с. 14. РТ: упр. 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963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(3)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 xml:space="preserve">Диалог и монолог. </w:t>
            </w:r>
            <w:r w:rsidRPr="004679CB">
              <w:rPr>
                <w:sz w:val="23"/>
                <w:szCs w:val="23"/>
              </w:rPr>
              <w:t xml:space="preserve">Речь диалогическая и монологическая. 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sz w:val="23"/>
                <w:szCs w:val="23"/>
              </w:rPr>
              <w:t xml:space="preserve"> прощай, (прощайте).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 У: упр. 6-11; «Страничка для </w:t>
            </w:r>
            <w:proofErr w:type="spellStart"/>
            <w:r w:rsidRPr="004679CB">
              <w:rPr>
                <w:sz w:val="23"/>
                <w:szCs w:val="23"/>
              </w:rPr>
              <w:t>любозн</w:t>
            </w:r>
            <w:proofErr w:type="spellEnd"/>
            <w:r w:rsidRPr="004679CB">
              <w:rPr>
                <w:sz w:val="23"/>
                <w:szCs w:val="23"/>
              </w:rPr>
              <w:t>», с.11; «Проверь себя», 4, с. 14. РТ: упр. 6, 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ТЕКСТ (4 часа)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1 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>Текст</w:t>
            </w:r>
            <w:r w:rsidRPr="004679CB">
              <w:rPr>
                <w:bCs/>
                <w:sz w:val="23"/>
                <w:szCs w:val="23"/>
              </w:rPr>
              <w:t>. Тема текста. Признаки текста. Заглавие</w:t>
            </w:r>
            <w:r w:rsidRPr="004679CB">
              <w:rPr>
                <w:b/>
                <w:bCs/>
                <w:sz w:val="23"/>
                <w:szCs w:val="23"/>
              </w:rPr>
              <w:t>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 У: упр. 12—14, 17;   «Проверь себя»,  4, с. 22.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35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5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(2)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Главная мысль текста.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iCs/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iCs/>
                <w:sz w:val="23"/>
                <w:szCs w:val="23"/>
              </w:rPr>
              <w:t>сентябрь, (сентябрьский).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15—</w:t>
            </w:r>
            <w:proofErr w:type="gramStart"/>
            <w:r w:rsidRPr="004679CB">
              <w:rPr>
                <w:sz w:val="23"/>
                <w:szCs w:val="23"/>
              </w:rPr>
              <w:t xml:space="preserve">17;   </w:t>
            </w:r>
            <w:proofErr w:type="gramEnd"/>
            <w:r w:rsidRPr="004679CB">
              <w:rPr>
                <w:sz w:val="23"/>
                <w:szCs w:val="23"/>
              </w:rPr>
              <w:t>«Проверь себя»,  2, 4, с. 22.  РТ: упр. 8, 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6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(3)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Части текста. </w:t>
            </w:r>
            <w:r w:rsidRPr="004679CB">
              <w:rPr>
                <w:sz w:val="23"/>
                <w:szCs w:val="23"/>
              </w:rPr>
              <w:t xml:space="preserve">Построение текста: вступление, основная часть, заключение.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18; «Проверь себя», 1, 3, с. 22.      РТ: упр. 11 —13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7 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>Развитие речи</w:t>
            </w:r>
            <w:r w:rsidRPr="004679CB">
              <w:rPr>
                <w:b/>
                <w:i/>
                <w:iCs/>
                <w:sz w:val="23"/>
                <w:szCs w:val="23"/>
              </w:rPr>
              <w:t>:</w:t>
            </w:r>
            <w:r w:rsidRPr="004679CB">
              <w:rPr>
                <w:i/>
                <w:i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>Составление рассказа по рисунку, данному началу и опорным словам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19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43" w:type="pct"/>
            <w:gridSpan w:val="2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ПРЕДЛОЖЕНИЕ (12 часов)</w:t>
            </w:r>
          </w:p>
        </w:tc>
        <w:tc>
          <w:tcPr>
            <w:tcW w:w="285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409" w:type="pct"/>
            <w:gridSpan w:val="4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8 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 xml:space="preserve">Предложение </w:t>
            </w:r>
            <w:r w:rsidRPr="004679CB">
              <w:rPr>
                <w:sz w:val="23"/>
                <w:szCs w:val="23"/>
              </w:rPr>
              <w:t>как единица речи, его назначение и признаки.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родина.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У: упр. 20—21, </w:t>
            </w:r>
            <w:proofErr w:type="gramStart"/>
            <w:r w:rsidRPr="004679CB">
              <w:rPr>
                <w:sz w:val="23"/>
                <w:szCs w:val="23"/>
              </w:rPr>
              <w:t>23;  «</w:t>
            </w:r>
            <w:proofErr w:type="gramEnd"/>
            <w:r w:rsidRPr="004679CB">
              <w:rPr>
                <w:sz w:val="23"/>
                <w:szCs w:val="23"/>
              </w:rPr>
              <w:t>Проверь себя» 1, 3, с. 40.  РТ: упр. 14, 15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35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9 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Связь слов в предложении. Знаки препинания конца предложения (точка, вопросительный, восклицательный знаки).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скоро, быстро; ветер, ветерок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24—26; «Проверь себя</w:t>
            </w:r>
            <w:proofErr w:type="gramStart"/>
            <w:r w:rsidRPr="004679CB">
              <w:rPr>
                <w:sz w:val="23"/>
                <w:szCs w:val="23"/>
              </w:rPr>
              <w:t>»,  1</w:t>
            </w:r>
            <w:proofErr w:type="gramEnd"/>
            <w:r w:rsidRPr="004679CB">
              <w:rPr>
                <w:sz w:val="23"/>
                <w:szCs w:val="23"/>
              </w:rPr>
              <w:t>, 3, с. 40.  РТ: упр. 16—19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35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10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(3)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Логическое (смысловое) ударение в предложении.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Развитие речи</w:t>
            </w:r>
            <w:r w:rsidRPr="004679CB">
              <w:rPr>
                <w:sz w:val="23"/>
                <w:szCs w:val="23"/>
              </w:rPr>
              <w:t>: составление ответов на вопросы, составление продолжения текста.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У: упр. 27, </w:t>
            </w:r>
            <w:proofErr w:type="gramStart"/>
            <w:r w:rsidRPr="004679CB">
              <w:rPr>
                <w:sz w:val="23"/>
                <w:szCs w:val="23"/>
              </w:rPr>
              <w:t>28;  «</w:t>
            </w:r>
            <w:proofErr w:type="gramEnd"/>
            <w:r w:rsidRPr="004679CB">
              <w:rPr>
                <w:sz w:val="23"/>
                <w:szCs w:val="23"/>
              </w:rPr>
              <w:t>Проверь себя», 1, 2, с. 40.  РТ: упр. 20, 21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35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Главные члены </w:t>
            </w:r>
            <w:proofErr w:type="gramStart"/>
            <w:r w:rsidRPr="004679CB">
              <w:rPr>
                <w:bCs/>
                <w:sz w:val="23"/>
                <w:szCs w:val="23"/>
              </w:rPr>
              <w:t>предложения  (</w:t>
            </w:r>
            <w:proofErr w:type="gramEnd"/>
            <w:r w:rsidRPr="004679CB">
              <w:rPr>
                <w:bCs/>
                <w:sz w:val="23"/>
                <w:szCs w:val="23"/>
              </w:rPr>
              <w:t>основа предложения).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У: упр. 29—32 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(5)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Второстепенные члены предложения.  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рисунок, рисовать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33, 34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(6)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Подлежащее и сказуемое — главные члены предложения.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35, 36.  РТ: упр. 22, 23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lastRenderedPageBreak/>
              <w:t xml:space="preserve">14 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(7)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Главные члены предложения. Алгоритм </w:t>
            </w:r>
            <w:proofErr w:type="gramStart"/>
            <w:r w:rsidRPr="004679CB">
              <w:rPr>
                <w:sz w:val="23"/>
                <w:szCs w:val="23"/>
              </w:rPr>
              <w:t>нахождения</w:t>
            </w:r>
            <w:proofErr w:type="gramEnd"/>
            <w:r w:rsidRPr="004679CB">
              <w:rPr>
                <w:sz w:val="23"/>
                <w:szCs w:val="23"/>
              </w:rPr>
              <w:t xml:space="preserve"> подлежащего и сказуемого.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37, 38;  «Проверь себя», 3, 4, с. 40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15 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(8)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Распространённые и нераспространённые предложения.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39—42; «Проверь себя», 5, с. 40.  РТ: упр. 24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16 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(9)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Связь слов в предложении.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яблоко, яблоня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43—45; «Проверь себя</w:t>
            </w:r>
            <w:proofErr w:type="gramStart"/>
            <w:r w:rsidRPr="004679CB">
              <w:rPr>
                <w:sz w:val="23"/>
                <w:szCs w:val="23"/>
              </w:rPr>
              <w:t>»,  3</w:t>
            </w:r>
            <w:proofErr w:type="gramEnd"/>
            <w:r w:rsidRPr="004679CB">
              <w:rPr>
                <w:sz w:val="23"/>
                <w:szCs w:val="23"/>
              </w:rPr>
              <w:t>, с. 40.  РТ: упр. 26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17 (10)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 Сочинение по репродукции картины И. С. Остроухова «Золотая осень».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 xml:space="preserve">Развитие речи: </w:t>
            </w:r>
            <w:r w:rsidRPr="004679CB">
              <w:rPr>
                <w:sz w:val="23"/>
                <w:szCs w:val="23"/>
              </w:rPr>
              <w:t xml:space="preserve">коллективное составление рассказа по репродукции картины 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46, 47.  РТ: упр. 27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18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Обобщение и систематизация знаний о предложении. </w:t>
            </w:r>
          </w:p>
          <w:p w:rsidR="009E478C" w:rsidRPr="004679CB" w:rsidRDefault="009E478C" w:rsidP="009E478C">
            <w:pPr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Проверочная работа по теме «Предложение».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«Проверь себя», с. 40.  РТ: упр. 25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19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Работа над ошибками. Словарный диктант.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СЛОВА, СЛОВА, СЛОВА… (18 часов)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b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20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(1)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Слово и его лексическое значение. </w:t>
            </w:r>
            <w:r w:rsidRPr="004679CB">
              <w:rPr>
                <w:sz w:val="23"/>
                <w:szCs w:val="23"/>
              </w:rPr>
              <w:t>Толковый словарь русского языка.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 xml:space="preserve">Развитие </w:t>
            </w:r>
            <w:proofErr w:type="gramStart"/>
            <w:r w:rsidRPr="004679CB">
              <w:rPr>
                <w:i/>
                <w:iCs/>
                <w:sz w:val="23"/>
                <w:szCs w:val="23"/>
              </w:rPr>
              <w:t xml:space="preserve">речи </w:t>
            </w:r>
            <w:r w:rsidRPr="004679CB">
              <w:rPr>
                <w:sz w:val="23"/>
                <w:szCs w:val="23"/>
              </w:rPr>
              <w:t>:</w:t>
            </w:r>
            <w:proofErr w:type="gramEnd"/>
            <w:r w:rsidRPr="004679CB">
              <w:rPr>
                <w:sz w:val="23"/>
                <w:szCs w:val="23"/>
              </w:rPr>
              <w:t xml:space="preserve"> воспроизведение в воображении ярких словесных образов, создаваемых авторами в пейзажных зарисовках.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iCs/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</w:t>
            </w:r>
            <w:r w:rsidRPr="004679CB">
              <w:rPr>
                <w:sz w:val="23"/>
                <w:szCs w:val="23"/>
              </w:rPr>
              <w:t xml:space="preserve">: </w:t>
            </w:r>
            <w:r w:rsidRPr="004679CB">
              <w:rPr>
                <w:iCs/>
                <w:sz w:val="23"/>
                <w:szCs w:val="23"/>
              </w:rPr>
              <w:t>берёза (берёзка), лопата (лопатка)</w:t>
            </w:r>
          </w:p>
          <w:p w:rsidR="009E478C" w:rsidRPr="004679CB" w:rsidRDefault="009E478C" w:rsidP="009E478C">
            <w:pPr>
              <w:rPr>
                <w:iCs/>
                <w:sz w:val="23"/>
                <w:szCs w:val="23"/>
              </w:rPr>
            </w:pPr>
            <w:r w:rsidRPr="004679CB">
              <w:rPr>
                <w:iCs/>
                <w:sz w:val="23"/>
                <w:szCs w:val="23"/>
              </w:rPr>
              <w:t>У: упр. 48-52; «</w:t>
            </w:r>
            <w:proofErr w:type="spellStart"/>
            <w:r w:rsidRPr="004679CB">
              <w:rPr>
                <w:iCs/>
                <w:sz w:val="23"/>
                <w:szCs w:val="23"/>
              </w:rPr>
              <w:t>Стр</w:t>
            </w:r>
            <w:proofErr w:type="spellEnd"/>
            <w:r w:rsidRPr="004679CB">
              <w:rPr>
                <w:iCs/>
                <w:sz w:val="23"/>
                <w:szCs w:val="23"/>
              </w:rPr>
              <w:t xml:space="preserve"> для </w:t>
            </w:r>
            <w:proofErr w:type="spellStart"/>
            <w:r w:rsidRPr="004679CB">
              <w:rPr>
                <w:iCs/>
                <w:sz w:val="23"/>
                <w:szCs w:val="23"/>
              </w:rPr>
              <w:t>любозн</w:t>
            </w:r>
            <w:proofErr w:type="spellEnd"/>
            <w:r w:rsidRPr="004679CB">
              <w:rPr>
                <w:iCs/>
                <w:sz w:val="23"/>
                <w:szCs w:val="23"/>
              </w:rPr>
              <w:t>», с. 44; «Проверь себя», № 1, с.75.РТ: упр.28,33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Слово как общее название многих однородных предметов. Тематические группы слов.</w:t>
            </w:r>
            <w:r w:rsidRPr="004679CB">
              <w:rPr>
                <w:sz w:val="23"/>
                <w:szCs w:val="23"/>
              </w:rPr>
              <w:t xml:space="preserve"> 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iCs/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iCs/>
                <w:sz w:val="23"/>
                <w:szCs w:val="23"/>
              </w:rPr>
              <w:t>ягода (ягодка).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53—</w:t>
            </w:r>
            <w:proofErr w:type="gramStart"/>
            <w:r w:rsidRPr="004679CB">
              <w:rPr>
                <w:sz w:val="23"/>
                <w:szCs w:val="23"/>
              </w:rPr>
              <w:t>57;  «</w:t>
            </w:r>
            <w:proofErr w:type="gramEnd"/>
            <w:r w:rsidRPr="004679CB">
              <w:rPr>
                <w:sz w:val="23"/>
                <w:szCs w:val="23"/>
              </w:rPr>
              <w:t>Проверь себя»,  2, с. 75.  РТ: упр. 29—31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Однозначные и многозначные слова.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дорога (дорожка)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58—61; «Проверь себя</w:t>
            </w:r>
            <w:proofErr w:type="gramStart"/>
            <w:r w:rsidRPr="004679CB">
              <w:rPr>
                <w:sz w:val="23"/>
                <w:szCs w:val="23"/>
              </w:rPr>
              <w:t>»,  3</w:t>
            </w:r>
            <w:proofErr w:type="gramEnd"/>
            <w:r w:rsidRPr="004679CB">
              <w:rPr>
                <w:sz w:val="23"/>
                <w:szCs w:val="23"/>
              </w:rPr>
              <w:t>, с. 75.  РТ: упр. 32, 34, 35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Прямое и переносное значение слов.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Развитие речи</w:t>
            </w:r>
            <w:r w:rsidRPr="004679CB">
              <w:rPr>
                <w:sz w:val="23"/>
                <w:szCs w:val="23"/>
              </w:rPr>
              <w:t>: наблюдение над переносным значением слов как средством создания словесно-художественных образов.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62—65;  «Проверь себя»,  4, с. 75. РТ: упр. 36, 37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24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 xml:space="preserve">Синонимы. </w:t>
            </w:r>
            <w:r w:rsidRPr="004679CB">
              <w:rPr>
                <w:sz w:val="23"/>
                <w:szCs w:val="23"/>
              </w:rPr>
              <w:t>Словарь синонимов русского языка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</w:t>
            </w: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осина (осинка)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66—70. РТ: упр. 38, 39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25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(6)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Антонимы. </w:t>
            </w:r>
            <w:r w:rsidRPr="004679CB">
              <w:rPr>
                <w:bCs/>
                <w:sz w:val="23"/>
                <w:szCs w:val="23"/>
              </w:rPr>
              <w:t>Словарь антонимов русского языка.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iCs/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iCs/>
                <w:sz w:val="23"/>
                <w:szCs w:val="23"/>
              </w:rPr>
              <w:t>до свидания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71—73. РТ: упр. 41, 42, 44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26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(7)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 </w:t>
            </w:r>
            <w:r w:rsidRPr="004679CB">
              <w:rPr>
                <w:b/>
                <w:sz w:val="23"/>
                <w:szCs w:val="23"/>
              </w:rPr>
              <w:t>Проверочная работа</w:t>
            </w:r>
            <w:r w:rsidRPr="004679CB">
              <w:rPr>
                <w:sz w:val="23"/>
                <w:szCs w:val="23"/>
              </w:rPr>
              <w:t xml:space="preserve"> по темам</w:t>
            </w:r>
            <w:r w:rsidRPr="004679CB">
              <w:rPr>
                <w:b/>
                <w:b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>«Слово и его лексическое значение», «Синонимы и антонимы»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lastRenderedPageBreak/>
              <w:t xml:space="preserve">Учебник: упр. 74, </w:t>
            </w:r>
            <w:proofErr w:type="gramStart"/>
            <w:r w:rsidRPr="004679CB">
              <w:rPr>
                <w:bCs/>
                <w:sz w:val="23"/>
                <w:szCs w:val="23"/>
              </w:rPr>
              <w:t>75;  «</w:t>
            </w:r>
            <w:proofErr w:type="gramEnd"/>
            <w:r w:rsidRPr="004679CB">
              <w:rPr>
                <w:bCs/>
                <w:sz w:val="23"/>
                <w:szCs w:val="23"/>
              </w:rPr>
              <w:t xml:space="preserve">Страничка для </w:t>
            </w:r>
            <w:proofErr w:type="spellStart"/>
            <w:r w:rsidRPr="004679CB">
              <w:rPr>
                <w:bCs/>
                <w:sz w:val="23"/>
                <w:szCs w:val="23"/>
              </w:rPr>
              <w:t>любоз</w:t>
            </w:r>
            <w:proofErr w:type="spellEnd"/>
            <w:r w:rsidRPr="004679CB">
              <w:rPr>
                <w:bCs/>
                <w:sz w:val="23"/>
                <w:szCs w:val="23"/>
              </w:rPr>
              <w:t>», с. 55;  «Проверь себя», 5, 6, с. 76.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РТ: упр. 40, 43, 45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lastRenderedPageBreak/>
              <w:t>27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(8)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>Развитие речи</w:t>
            </w:r>
            <w:r w:rsidRPr="004679CB">
              <w:rPr>
                <w:b/>
                <w:bCs/>
                <w:sz w:val="23"/>
                <w:szCs w:val="23"/>
              </w:rPr>
              <w:t>. Изложение текста по данным к нему вопросам.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76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28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(9)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Родственные слова. </w:t>
            </w:r>
            <w:r w:rsidRPr="004679CB">
              <w:rPr>
                <w:sz w:val="23"/>
                <w:szCs w:val="23"/>
              </w:rPr>
              <w:t xml:space="preserve">Общая часть родственных слов. 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77—80, 83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29 (10)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Родственные слова и синонимы. Родственные слова и слова с омонимичными корнями.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81, 82, 84—86.  РТ: упр. 46, 47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30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Однокоренные слова. Корень слова. 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iCs/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iCs/>
                <w:sz w:val="23"/>
                <w:szCs w:val="23"/>
              </w:rPr>
              <w:t>сахар (сахарный).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87—91.  РТ: упр. 48—51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Единообразное написание корня в однокоренных словах.</w:t>
            </w:r>
            <w:r w:rsidRPr="004679CB">
              <w:rPr>
                <w:sz w:val="23"/>
                <w:szCs w:val="23"/>
              </w:rPr>
              <w:t xml:space="preserve">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92—</w:t>
            </w:r>
            <w:proofErr w:type="gramStart"/>
            <w:r w:rsidRPr="004679CB">
              <w:rPr>
                <w:sz w:val="23"/>
                <w:szCs w:val="23"/>
              </w:rPr>
              <w:t>94;  «</w:t>
            </w:r>
            <w:proofErr w:type="gramEnd"/>
            <w:r w:rsidRPr="004679CB">
              <w:rPr>
                <w:sz w:val="23"/>
                <w:szCs w:val="23"/>
              </w:rPr>
              <w:t>Проверь себя»,  7, 8, с. 76.    РТ: упр. 52—54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Слог</w:t>
            </w:r>
            <w:r w:rsidRPr="004679CB">
              <w:rPr>
                <w:sz w:val="23"/>
                <w:szCs w:val="23"/>
              </w:rPr>
              <w:t xml:space="preserve"> как минимальная произносительная единица. Слогообразующая роль гласных.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95—98.  РТ: упр. 55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Ударение. </w:t>
            </w:r>
            <w:r w:rsidRPr="004679CB">
              <w:rPr>
                <w:sz w:val="23"/>
                <w:szCs w:val="23"/>
              </w:rPr>
              <w:t>Словесное и логическое (смысловое) ударение в предложении.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iCs/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iCs/>
                <w:sz w:val="23"/>
                <w:szCs w:val="23"/>
              </w:rPr>
              <w:t>извините.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99—102.  РТ: упр. 56, 57, 59, 60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34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(15)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Подвижность русского ударения. Работа с орфоэпическим словарём.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капуста.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103—</w:t>
            </w:r>
            <w:proofErr w:type="gramStart"/>
            <w:r w:rsidRPr="004679CB">
              <w:rPr>
                <w:sz w:val="23"/>
                <w:szCs w:val="23"/>
              </w:rPr>
              <w:t>106;  «</w:t>
            </w:r>
            <w:proofErr w:type="gramEnd"/>
            <w:r w:rsidRPr="004679CB">
              <w:rPr>
                <w:sz w:val="23"/>
                <w:szCs w:val="23"/>
              </w:rPr>
              <w:t>Проверь себя»,  9, 10, с. 76.  РТ: упр. 58, 61—63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35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(16)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Перенос слов по слогам</w:t>
            </w:r>
            <w:r w:rsidRPr="004679CB">
              <w:rPr>
                <w:sz w:val="23"/>
                <w:szCs w:val="23"/>
              </w:rPr>
              <w:t>. Правила переноса части слова с одной строки на другую.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 xml:space="preserve">жёлтый, </w:t>
            </w:r>
            <w:r w:rsidRPr="004679CB">
              <w:rPr>
                <w:iCs/>
                <w:sz w:val="23"/>
                <w:szCs w:val="23"/>
              </w:rPr>
              <w:t>посуда</w:t>
            </w:r>
            <w:r w:rsidRPr="004679CB">
              <w:rPr>
                <w:sz w:val="23"/>
                <w:szCs w:val="23"/>
              </w:rPr>
              <w:t>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107—111; «Проверь себя</w:t>
            </w:r>
            <w:proofErr w:type="gramStart"/>
            <w:r w:rsidRPr="004679CB">
              <w:rPr>
                <w:sz w:val="23"/>
                <w:szCs w:val="23"/>
              </w:rPr>
              <w:t>»,  9</w:t>
            </w:r>
            <w:proofErr w:type="gramEnd"/>
            <w:r w:rsidRPr="004679CB">
              <w:rPr>
                <w:sz w:val="23"/>
                <w:szCs w:val="23"/>
              </w:rPr>
              <w:t>, 10,  с. 76.   РТ: упр. 64—67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36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(17)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 </w:t>
            </w:r>
            <w:r w:rsidRPr="004679CB">
              <w:rPr>
                <w:b/>
                <w:sz w:val="23"/>
                <w:szCs w:val="23"/>
              </w:rPr>
              <w:t>Проверочная работа по теме «Слова, слова, слова…»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У: упр.112, 113; «Страничка для </w:t>
            </w:r>
            <w:proofErr w:type="spellStart"/>
            <w:r w:rsidRPr="004679CB">
              <w:rPr>
                <w:sz w:val="23"/>
                <w:szCs w:val="23"/>
              </w:rPr>
              <w:t>любоз</w:t>
            </w:r>
            <w:proofErr w:type="spellEnd"/>
            <w:r w:rsidRPr="004679CB">
              <w:rPr>
                <w:sz w:val="23"/>
                <w:szCs w:val="23"/>
              </w:rPr>
              <w:t>», с.75;  «Проверь себя», 11, с.76. РТ: упр.65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37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(18)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iCs/>
                <w:sz w:val="23"/>
                <w:szCs w:val="23"/>
              </w:rPr>
            </w:pPr>
            <w:r w:rsidRPr="004679CB">
              <w:rPr>
                <w:iCs/>
                <w:sz w:val="23"/>
                <w:szCs w:val="23"/>
              </w:rPr>
              <w:t>Работа над ошибками.</w:t>
            </w:r>
          </w:p>
          <w:p w:rsidR="009E478C" w:rsidRPr="004679CB" w:rsidRDefault="009E478C" w:rsidP="009E478C">
            <w:pPr>
              <w:rPr>
                <w:i/>
                <w:iCs/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>Развитие речи:</w:t>
            </w:r>
            <w:r w:rsidRPr="004679CB">
              <w:rPr>
                <w:sz w:val="23"/>
                <w:szCs w:val="23"/>
              </w:rPr>
              <w:t xml:space="preserve"> Сочинение по серии сюжетных рисунков, вопросам и опорным словам.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114.  РТ: упр. 68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3" w:type="pct"/>
            <w:gridSpan w:val="2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ЗВУКИ И БУКВЫ (59 часов)</w:t>
            </w:r>
          </w:p>
        </w:tc>
        <w:tc>
          <w:tcPr>
            <w:tcW w:w="285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409" w:type="pct"/>
            <w:gridSpan w:val="4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38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Звуки и буквы</w:t>
            </w:r>
            <w:r w:rsidRPr="004679CB">
              <w:rPr>
                <w:sz w:val="23"/>
                <w:szCs w:val="23"/>
              </w:rPr>
              <w:t xml:space="preserve">. Различие звуков и букв. Звуки и их обозначение буквами на письме. 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октябрь.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115—120; «Проверь себя</w:t>
            </w:r>
            <w:proofErr w:type="gramStart"/>
            <w:r w:rsidRPr="004679CB">
              <w:rPr>
                <w:sz w:val="23"/>
                <w:szCs w:val="23"/>
              </w:rPr>
              <w:t>»,  1</w:t>
            </w:r>
            <w:proofErr w:type="gramEnd"/>
            <w:r w:rsidRPr="004679CB">
              <w:rPr>
                <w:sz w:val="23"/>
                <w:szCs w:val="23"/>
              </w:rPr>
              <w:t>—3, с. 88.  РТ: упр. 69—74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39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(2)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Русский алфавит, или Азбука.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Значение алфавита. Знание алфавита: правильное называние букв, знание их последовательности.</w:t>
            </w:r>
          </w:p>
          <w:p w:rsidR="009E478C" w:rsidRPr="004679CB" w:rsidRDefault="009E478C" w:rsidP="009E478C">
            <w:pPr>
              <w:rPr>
                <w:b/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алфавит.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121—124; «</w:t>
            </w:r>
            <w:proofErr w:type="spellStart"/>
            <w:r w:rsidRPr="004679CB">
              <w:rPr>
                <w:sz w:val="23"/>
                <w:szCs w:val="23"/>
              </w:rPr>
              <w:t>Стр</w:t>
            </w:r>
            <w:proofErr w:type="spellEnd"/>
            <w:r w:rsidRPr="004679CB">
              <w:rPr>
                <w:sz w:val="23"/>
                <w:szCs w:val="23"/>
              </w:rPr>
              <w:t xml:space="preserve"> для </w:t>
            </w:r>
            <w:proofErr w:type="spellStart"/>
            <w:r w:rsidRPr="004679CB">
              <w:rPr>
                <w:sz w:val="23"/>
                <w:szCs w:val="23"/>
              </w:rPr>
              <w:t>любоз</w:t>
            </w:r>
            <w:proofErr w:type="spellEnd"/>
            <w:r w:rsidRPr="004679CB">
              <w:rPr>
                <w:sz w:val="23"/>
                <w:szCs w:val="23"/>
              </w:rPr>
              <w:t>», с. 83; «Проверь себя</w:t>
            </w:r>
            <w:proofErr w:type="gramStart"/>
            <w:r w:rsidRPr="004679CB">
              <w:rPr>
                <w:sz w:val="23"/>
                <w:szCs w:val="23"/>
              </w:rPr>
              <w:t>»,  4</w:t>
            </w:r>
            <w:proofErr w:type="gramEnd"/>
            <w:r w:rsidRPr="004679CB">
              <w:rPr>
                <w:sz w:val="23"/>
                <w:szCs w:val="23"/>
              </w:rPr>
              <w:t>, с. 88.   РТ: упр. 75, 76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lastRenderedPageBreak/>
              <w:t>40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Использование алфавита при работе со словарями. Употребление прописной (заглавной) буквы.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ноябрь.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125-</w:t>
            </w:r>
            <w:proofErr w:type="gramStart"/>
            <w:r w:rsidRPr="004679CB">
              <w:rPr>
                <w:sz w:val="23"/>
                <w:szCs w:val="23"/>
              </w:rPr>
              <w:t>129;  «</w:t>
            </w:r>
            <w:proofErr w:type="spellStart"/>
            <w:proofErr w:type="gramEnd"/>
            <w:r w:rsidRPr="004679CB">
              <w:rPr>
                <w:sz w:val="23"/>
                <w:szCs w:val="23"/>
              </w:rPr>
              <w:t>Стр</w:t>
            </w:r>
            <w:proofErr w:type="spellEnd"/>
            <w:r w:rsidRPr="004679CB">
              <w:rPr>
                <w:sz w:val="23"/>
                <w:szCs w:val="23"/>
              </w:rPr>
              <w:t xml:space="preserve"> для </w:t>
            </w:r>
            <w:proofErr w:type="spellStart"/>
            <w:r w:rsidRPr="004679CB">
              <w:rPr>
                <w:sz w:val="23"/>
                <w:szCs w:val="23"/>
              </w:rPr>
              <w:t>любозн</w:t>
            </w:r>
            <w:proofErr w:type="spellEnd"/>
            <w:r w:rsidRPr="004679CB">
              <w:rPr>
                <w:sz w:val="23"/>
                <w:szCs w:val="23"/>
              </w:rPr>
              <w:t>», с. 85;  «Проверь себя», 5, с. 88.  РТ: упр. 77-81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>Развитие речи</w:t>
            </w:r>
            <w:r w:rsidRPr="004679CB">
              <w:rPr>
                <w:sz w:val="23"/>
                <w:szCs w:val="23"/>
              </w:rPr>
              <w:t xml:space="preserve">: Сочинение по репродукции картины 3. Е. Серебряковой «За обедом». </w:t>
            </w:r>
            <w:r w:rsidRPr="004679CB">
              <w:rPr>
                <w:i/>
                <w:sz w:val="23"/>
                <w:szCs w:val="23"/>
              </w:rPr>
              <w:t xml:space="preserve">Коллективное составление рассказа </w:t>
            </w:r>
          </w:p>
          <w:p w:rsidR="009E478C" w:rsidRPr="004679CB" w:rsidRDefault="009E478C" w:rsidP="009E478C">
            <w:pPr>
              <w:rPr>
                <w:i/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130—133;   «Проверь себя», 6, 7, с. 88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Гласные звуки.</w:t>
            </w:r>
            <w:r w:rsidRPr="004679CB">
              <w:rPr>
                <w:sz w:val="23"/>
                <w:szCs w:val="23"/>
              </w:rPr>
              <w:t xml:space="preserve"> Признаки гласного звука.  Буквы, обозначающие гласные звуки.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Учебник: упр. 134—138.  РТ: упр. 82—84 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(6)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Слова с буквой э.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>Развитие речи</w:t>
            </w:r>
            <w:r w:rsidRPr="004679CB">
              <w:rPr>
                <w:sz w:val="23"/>
                <w:szCs w:val="23"/>
              </w:rPr>
              <w:t>: работа с текстом. Запись ответов на вопросы к тексту.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139, 140. «Проверь себя</w:t>
            </w:r>
            <w:proofErr w:type="gramStart"/>
            <w:r w:rsidRPr="004679CB">
              <w:rPr>
                <w:sz w:val="23"/>
                <w:szCs w:val="23"/>
              </w:rPr>
              <w:t>»,  1</w:t>
            </w:r>
            <w:proofErr w:type="gramEnd"/>
            <w:r w:rsidRPr="004679CB">
              <w:rPr>
                <w:sz w:val="23"/>
                <w:szCs w:val="23"/>
              </w:rPr>
              <w:t>, с. 111. РТ: упр. 85, 86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44 (7)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>Контрольный диктант (с грамматическим заданием) по итогам 1 четверти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45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(8)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Работа над ошибками, допущенными в контрольном диктанте.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Словарный диктант.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2 четверть – 35 часов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b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866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(9)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Правописание слов с безударным гласным звуком в корне. </w:t>
            </w:r>
            <w:r w:rsidRPr="004679CB">
              <w:rPr>
                <w:bCs/>
                <w:sz w:val="23"/>
                <w:szCs w:val="23"/>
              </w:rPr>
              <w:t>Ударные и безударные гласные звуки.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141—143.  РТ: упр. 87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(10)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>Особенности проверяемого и проверочного слов.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144—146.  РТ: упр. 88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Способы проверки написания буквы, обозначающей безударный гласный звук в корне слова. (изменение формы слова и подбор однокоренных слов с ударным гласным).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одежда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147—151.  РТ: упр. 93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Единообразное написание гласных в корне форм одного и того же слова и в однокоренных словах.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152—154. РТ: упр. 91, 92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5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Слова, в которых написание буквы </w:t>
            </w:r>
            <w:r w:rsidRPr="004679CB">
              <w:rPr>
                <w:i/>
                <w:sz w:val="23"/>
                <w:szCs w:val="23"/>
              </w:rPr>
              <w:t>е</w:t>
            </w:r>
            <w:r w:rsidRPr="004679CB">
              <w:rPr>
                <w:sz w:val="23"/>
                <w:szCs w:val="23"/>
              </w:rPr>
              <w:t xml:space="preserve"> проверяется буквой </w:t>
            </w:r>
            <w:r w:rsidRPr="004679CB">
              <w:rPr>
                <w:i/>
                <w:sz w:val="23"/>
                <w:szCs w:val="23"/>
              </w:rPr>
              <w:t>ё.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снегирь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155—158. РТ: упр. 90, 94, 95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6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Правописание слов с безударным гласным звуком в корне слова.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>Развитие речи</w:t>
            </w:r>
            <w:r w:rsidRPr="004679CB">
              <w:rPr>
                <w:sz w:val="23"/>
                <w:szCs w:val="23"/>
              </w:rPr>
              <w:t xml:space="preserve">. Составление текста из деформированных предложений. 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iCs/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</w:t>
            </w: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iCs/>
                <w:sz w:val="23"/>
                <w:szCs w:val="23"/>
              </w:rPr>
              <w:t>лягушка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упр.159—161. РТ: упр. 96—98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7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(15)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Слова с непроверяемой буквой безударного гласного звука.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Работа с орфографическим словарём. 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земляника (земляничка), малина (малинка)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162—165, 168;  «Страничка для любознательных», с. 106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lastRenderedPageBreak/>
              <w:t>8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(16)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Правописание словарных слов. </w:t>
            </w:r>
            <w:r w:rsidRPr="004679CB">
              <w:rPr>
                <w:sz w:val="23"/>
                <w:szCs w:val="23"/>
              </w:rPr>
              <w:t xml:space="preserve"> Наблюдение над использованием в речи фразеологизмов</w:t>
            </w:r>
            <w:r w:rsidRPr="004679CB">
              <w:rPr>
                <w:b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>как выразительных средств языка.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iCs/>
                <w:sz w:val="23"/>
                <w:szCs w:val="23"/>
              </w:rPr>
              <w:t>молоток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166, 167, 169, 170. РТ: упр. 100, 101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9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(17)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Представление об орфограмме. Проверяемые и непроверяемые орфограммы.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171—</w:t>
            </w:r>
            <w:proofErr w:type="gramStart"/>
            <w:r w:rsidRPr="004679CB">
              <w:rPr>
                <w:sz w:val="23"/>
                <w:szCs w:val="23"/>
              </w:rPr>
              <w:t>173;  «</w:t>
            </w:r>
            <w:proofErr w:type="gramEnd"/>
            <w:r w:rsidRPr="004679CB">
              <w:rPr>
                <w:sz w:val="23"/>
                <w:szCs w:val="23"/>
              </w:rPr>
              <w:t>Страничка для любознательных», с. 110.  РТ: упр. 102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10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(18)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Правописание слов с проверяемыми и непроверяемыми орфограммами.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 174, 175; «Проверь себя</w:t>
            </w:r>
            <w:proofErr w:type="gramStart"/>
            <w:r w:rsidRPr="004679CB">
              <w:rPr>
                <w:sz w:val="23"/>
                <w:szCs w:val="23"/>
              </w:rPr>
              <w:t>»,  2</w:t>
            </w:r>
            <w:proofErr w:type="gramEnd"/>
            <w:r w:rsidRPr="004679CB">
              <w:rPr>
                <w:sz w:val="23"/>
                <w:szCs w:val="23"/>
              </w:rPr>
              <w:t>—4, с. 111.  РТ: упр. 103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(19)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 Сочинение по репродукции картины С. А. </w:t>
            </w:r>
            <w:proofErr w:type="spellStart"/>
            <w:r w:rsidRPr="004679CB">
              <w:rPr>
                <w:bCs/>
                <w:sz w:val="23"/>
                <w:szCs w:val="23"/>
              </w:rPr>
              <w:t>Тутунова</w:t>
            </w:r>
            <w:proofErr w:type="spellEnd"/>
            <w:r w:rsidRPr="004679CB">
              <w:rPr>
                <w:bCs/>
                <w:sz w:val="23"/>
                <w:szCs w:val="23"/>
              </w:rPr>
              <w:t xml:space="preserve"> «Зима пришла. Детство».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 xml:space="preserve">Развитие речи: </w:t>
            </w:r>
            <w:r w:rsidRPr="004679CB">
              <w:rPr>
                <w:sz w:val="23"/>
                <w:szCs w:val="23"/>
              </w:rPr>
              <w:t xml:space="preserve">коллективное составление рассказа по репродукции картины  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176, 177. РТ: упр. 99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(20)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Проверочный диктант </w:t>
            </w:r>
            <w:r w:rsidRPr="004679CB">
              <w:rPr>
                <w:bCs/>
                <w:sz w:val="23"/>
                <w:szCs w:val="23"/>
              </w:rPr>
              <w:t>по теме «Правописание слов с безударным гласным в корне»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 xml:space="preserve">Развитие </w:t>
            </w:r>
            <w:proofErr w:type="gramStart"/>
            <w:r w:rsidRPr="004679CB">
              <w:rPr>
                <w:i/>
                <w:iCs/>
                <w:sz w:val="23"/>
                <w:szCs w:val="23"/>
              </w:rPr>
              <w:t>речи</w:t>
            </w:r>
            <w:r w:rsidRPr="004679CB">
              <w:rPr>
                <w:sz w:val="23"/>
                <w:szCs w:val="23"/>
              </w:rPr>
              <w:t xml:space="preserve"> .</w:t>
            </w:r>
            <w:proofErr w:type="gramEnd"/>
            <w:r w:rsidRPr="004679CB">
              <w:rPr>
                <w:sz w:val="23"/>
                <w:szCs w:val="23"/>
              </w:rPr>
              <w:t xml:space="preserve"> Восстановление деформированного текста по данным предложениям и рисунку.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182. РТ: упр. 104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14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Согласные звуки. </w:t>
            </w:r>
            <w:r w:rsidRPr="004679CB">
              <w:rPr>
                <w:sz w:val="23"/>
                <w:szCs w:val="23"/>
              </w:rPr>
              <w:t>Признаки согласного звука. Смыслоразличительная роль согласных</w:t>
            </w:r>
            <w:r w:rsidRPr="004679CB">
              <w:rPr>
                <w:b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>звуков в слове.</w:t>
            </w:r>
          </w:p>
          <w:p w:rsidR="009E478C" w:rsidRPr="004679CB" w:rsidRDefault="009E478C" w:rsidP="009E478C">
            <w:pPr>
              <w:rPr>
                <w:iCs/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iCs/>
                <w:sz w:val="23"/>
                <w:szCs w:val="23"/>
              </w:rPr>
              <w:t>мороз (морозный).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178—</w:t>
            </w:r>
            <w:proofErr w:type="gramStart"/>
            <w:r w:rsidRPr="004679CB">
              <w:rPr>
                <w:sz w:val="23"/>
                <w:szCs w:val="23"/>
              </w:rPr>
              <w:t>181;  «</w:t>
            </w:r>
            <w:proofErr w:type="gramEnd"/>
            <w:r w:rsidRPr="004679CB">
              <w:rPr>
                <w:sz w:val="23"/>
                <w:szCs w:val="23"/>
              </w:rPr>
              <w:t>Проверь себя»; 1, 2, с. 128. РТ: упр. 105—108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15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i/>
                <w:i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Согласный звук </w:t>
            </w:r>
            <w:r w:rsidRPr="004679CB">
              <w:rPr>
                <w:sz w:val="23"/>
                <w:szCs w:val="23"/>
              </w:rPr>
              <w:t>[</w:t>
            </w:r>
            <w:r w:rsidRPr="004679CB">
              <w:rPr>
                <w:bCs/>
                <w:sz w:val="23"/>
                <w:szCs w:val="23"/>
              </w:rPr>
              <w:t>й’</w:t>
            </w:r>
            <w:r w:rsidRPr="004679CB">
              <w:rPr>
                <w:sz w:val="23"/>
                <w:szCs w:val="23"/>
              </w:rPr>
              <w:t xml:space="preserve">] </w:t>
            </w:r>
            <w:r w:rsidRPr="004679CB">
              <w:rPr>
                <w:bCs/>
                <w:sz w:val="23"/>
                <w:szCs w:val="23"/>
              </w:rPr>
              <w:t xml:space="preserve">и буква </w:t>
            </w:r>
            <w:r w:rsidRPr="004679CB">
              <w:rPr>
                <w:bCs/>
                <w:i/>
                <w:iCs/>
                <w:sz w:val="23"/>
                <w:szCs w:val="23"/>
              </w:rPr>
              <w:t xml:space="preserve">й </w:t>
            </w:r>
            <w:r w:rsidRPr="004679CB">
              <w:rPr>
                <w:bCs/>
                <w:sz w:val="23"/>
                <w:szCs w:val="23"/>
              </w:rPr>
              <w:t>(«</w:t>
            </w:r>
            <w:r w:rsidRPr="004679CB">
              <w:rPr>
                <w:bCs/>
                <w:i/>
                <w:iCs/>
                <w:sz w:val="23"/>
                <w:szCs w:val="23"/>
              </w:rPr>
              <w:t xml:space="preserve">и </w:t>
            </w:r>
            <w:r w:rsidRPr="004679CB">
              <w:rPr>
                <w:bCs/>
                <w:sz w:val="23"/>
                <w:szCs w:val="23"/>
              </w:rPr>
              <w:t>краткое»).</w:t>
            </w:r>
            <w:r w:rsidRPr="004679CB">
              <w:rPr>
                <w:bCs/>
                <w:i/>
                <w:i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 xml:space="preserve">Слова с буквой </w:t>
            </w:r>
            <w:r w:rsidRPr="004679CB">
              <w:rPr>
                <w:i/>
                <w:iCs/>
                <w:sz w:val="23"/>
                <w:szCs w:val="23"/>
              </w:rPr>
              <w:t>й</w:t>
            </w:r>
            <w:r w:rsidRPr="004679CB">
              <w:rPr>
                <w:sz w:val="23"/>
                <w:szCs w:val="23"/>
              </w:rPr>
              <w:t>, вошедшие в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наш язык из других языков.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iCs/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iCs/>
                <w:sz w:val="23"/>
                <w:szCs w:val="23"/>
              </w:rPr>
              <w:t xml:space="preserve"> урожай (урожайный)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Учебник: упр. 183—187, «Страничка для </w:t>
            </w:r>
            <w:proofErr w:type="spellStart"/>
            <w:r w:rsidRPr="004679CB">
              <w:rPr>
                <w:sz w:val="23"/>
                <w:szCs w:val="23"/>
              </w:rPr>
              <w:t>любозн</w:t>
            </w:r>
            <w:proofErr w:type="spellEnd"/>
            <w:r w:rsidRPr="004679CB">
              <w:rPr>
                <w:sz w:val="23"/>
                <w:szCs w:val="23"/>
              </w:rPr>
              <w:t>», с. 116.  РТ: упр. 109—113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16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Слова с удвоенными согласными. </w:t>
            </w:r>
            <w:r w:rsidRPr="004679CB">
              <w:rPr>
                <w:bCs/>
                <w:sz w:val="23"/>
                <w:szCs w:val="23"/>
              </w:rPr>
              <w:t>Знакомство с проектом</w:t>
            </w:r>
            <w:r w:rsidRPr="004679CB">
              <w:rPr>
                <w:sz w:val="23"/>
                <w:szCs w:val="23"/>
              </w:rPr>
              <w:t xml:space="preserve"> </w:t>
            </w:r>
            <w:r w:rsidRPr="004679CB">
              <w:rPr>
                <w:bCs/>
                <w:sz w:val="23"/>
                <w:szCs w:val="23"/>
              </w:rPr>
              <w:t>«И в шутку и всерьёз».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sz w:val="23"/>
                <w:szCs w:val="23"/>
              </w:rPr>
              <w:t xml:space="preserve"> суббота (субботний).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У: упр. 188—190. РТ: упр. 114—116, 118.  </w:t>
            </w:r>
            <w:r w:rsidRPr="004679CB">
              <w:rPr>
                <w:color w:val="FF0000"/>
                <w:sz w:val="23"/>
                <w:szCs w:val="23"/>
              </w:rPr>
              <w:t>«Наши проекты», с. 119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17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(25)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>Развитие речи</w:t>
            </w:r>
            <w:r w:rsidRPr="004679CB">
              <w:rPr>
                <w:bCs/>
                <w:sz w:val="23"/>
                <w:szCs w:val="23"/>
              </w:rPr>
              <w:t>. Сочинение по репродукции картины А. С. Степанова «Лоси».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 xml:space="preserve">Развитие речи: </w:t>
            </w:r>
            <w:r w:rsidRPr="004679CB">
              <w:rPr>
                <w:sz w:val="23"/>
                <w:szCs w:val="23"/>
              </w:rPr>
              <w:t>коллективное составление рассказа по репродукции картины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191. РТ: упр. 117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18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(26)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Твёрдые и </w:t>
            </w:r>
            <w:proofErr w:type="gramStart"/>
            <w:r w:rsidRPr="004679CB">
              <w:rPr>
                <w:sz w:val="23"/>
                <w:szCs w:val="23"/>
              </w:rPr>
              <w:t>мягкие согласные звуки</w:t>
            </w:r>
            <w:proofErr w:type="gramEnd"/>
            <w:r w:rsidRPr="004679CB">
              <w:rPr>
                <w:sz w:val="23"/>
                <w:szCs w:val="23"/>
              </w:rPr>
              <w:t xml:space="preserve"> и буквы для их обозначения.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Учебник: упр. 192—197. РТ: упр. 119—125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19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(27)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Обозначение мягкости согласных</w:t>
            </w:r>
            <w:r w:rsidRPr="004679CB">
              <w:rPr>
                <w:b/>
                <w:b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 xml:space="preserve">звуков на письме буквами </w:t>
            </w:r>
            <w:r w:rsidRPr="004679CB">
              <w:rPr>
                <w:i/>
                <w:iCs/>
                <w:sz w:val="23"/>
                <w:szCs w:val="23"/>
              </w:rPr>
              <w:t xml:space="preserve">и, е, ё, ю, ь. </w:t>
            </w:r>
            <w:r w:rsidRPr="004679CB">
              <w:rPr>
                <w:sz w:val="23"/>
                <w:szCs w:val="23"/>
              </w:rPr>
              <w:t xml:space="preserve"> 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 xml:space="preserve">Развитие речи: </w:t>
            </w:r>
            <w:r w:rsidRPr="004679CB">
              <w:rPr>
                <w:sz w:val="23"/>
                <w:szCs w:val="23"/>
              </w:rPr>
              <w:t>составление рассказа по рисунку.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sz w:val="23"/>
                <w:szCs w:val="23"/>
              </w:rPr>
              <w:t xml:space="preserve"> декабрь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упр.198—201; «Проверь себя», 3, 4, с. 128. РТ: упр. 126—128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20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(28)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Мягкий знак (ь) как показатель мягкости согласного звука на письме.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202—204. РТ: упр. 129—131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(29)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Правописание слов с мягким знаком </w:t>
            </w:r>
            <w:r w:rsidRPr="004679CB">
              <w:rPr>
                <w:bCs/>
                <w:i/>
                <w:iCs/>
                <w:sz w:val="23"/>
                <w:szCs w:val="23"/>
              </w:rPr>
              <w:t xml:space="preserve">(ь) </w:t>
            </w:r>
            <w:r w:rsidRPr="004679CB">
              <w:rPr>
                <w:bCs/>
                <w:sz w:val="23"/>
                <w:szCs w:val="23"/>
              </w:rPr>
              <w:t>на конце и в середине перед согласным.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Перенос слов с мягким знаком в середине слова.</w:t>
            </w:r>
          </w:p>
          <w:p w:rsidR="009E478C" w:rsidRPr="004679CB" w:rsidRDefault="009E478C" w:rsidP="009E478C">
            <w:pPr>
              <w:rPr>
                <w:iCs/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lastRenderedPageBreak/>
              <w:t>Словарь:</w:t>
            </w:r>
            <w:r w:rsidRPr="004679CB">
              <w:rPr>
                <w:iCs/>
                <w:sz w:val="23"/>
                <w:szCs w:val="23"/>
              </w:rPr>
              <w:t xml:space="preserve"> коньки, мебель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205—207, «Проверь себя</w:t>
            </w:r>
            <w:proofErr w:type="gramStart"/>
            <w:r w:rsidRPr="004679CB">
              <w:rPr>
                <w:sz w:val="23"/>
                <w:szCs w:val="23"/>
              </w:rPr>
              <w:t>»,  5</w:t>
            </w:r>
            <w:proofErr w:type="gramEnd"/>
            <w:r w:rsidRPr="004679CB">
              <w:rPr>
                <w:sz w:val="23"/>
                <w:szCs w:val="23"/>
              </w:rPr>
              <w:t>, 6, с. 128.  РТ: упр. 132—135, 137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lastRenderedPageBreak/>
              <w:t>22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(30)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 </w:t>
            </w:r>
            <w:r w:rsidRPr="004679CB">
              <w:rPr>
                <w:i/>
                <w:iCs/>
                <w:sz w:val="23"/>
                <w:szCs w:val="23"/>
              </w:rPr>
              <w:t xml:space="preserve">Развитие речи: </w:t>
            </w:r>
            <w:r w:rsidRPr="004679CB">
              <w:rPr>
                <w:sz w:val="23"/>
                <w:szCs w:val="23"/>
              </w:rPr>
              <w:t>работа с текстом.</w:t>
            </w:r>
            <w:r w:rsidRPr="004679CB">
              <w:rPr>
                <w:b/>
                <w:b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>Составление ответов на вопросы</w:t>
            </w:r>
            <w:r w:rsidRPr="004679CB">
              <w:rPr>
                <w:b/>
                <w:b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>к тексту.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Знакомство с </w:t>
            </w:r>
            <w:r w:rsidRPr="004679CB">
              <w:rPr>
                <w:b/>
                <w:sz w:val="23"/>
                <w:szCs w:val="23"/>
              </w:rPr>
              <w:t>проектом «Пишем письмо».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208, 209. РТ: упр. 136, 138, 139. «Наши проекты», с. 129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Буквосочетания с шипящими звуками. Буквосочетания </w:t>
            </w:r>
            <w:proofErr w:type="spellStart"/>
            <w:r w:rsidRPr="004679CB">
              <w:rPr>
                <w:bCs/>
                <w:sz w:val="23"/>
                <w:szCs w:val="23"/>
              </w:rPr>
              <w:t>чк</w:t>
            </w:r>
            <w:proofErr w:type="spellEnd"/>
            <w:r w:rsidRPr="004679CB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4679CB">
              <w:rPr>
                <w:bCs/>
                <w:sz w:val="23"/>
                <w:szCs w:val="23"/>
              </w:rPr>
              <w:t>чн</w:t>
            </w:r>
            <w:proofErr w:type="spellEnd"/>
            <w:r w:rsidRPr="004679CB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4679CB">
              <w:rPr>
                <w:bCs/>
                <w:sz w:val="23"/>
                <w:szCs w:val="23"/>
              </w:rPr>
              <w:t>чт</w:t>
            </w:r>
            <w:proofErr w:type="spellEnd"/>
            <w:r w:rsidRPr="004679CB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4679CB">
              <w:rPr>
                <w:bCs/>
                <w:sz w:val="23"/>
                <w:szCs w:val="23"/>
              </w:rPr>
              <w:t>щн</w:t>
            </w:r>
            <w:proofErr w:type="spellEnd"/>
            <w:r w:rsidRPr="004679CB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4679CB">
              <w:rPr>
                <w:bCs/>
                <w:sz w:val="23"/>
                <w:szCs w:val="23"/>
              </w:rPr>
              <w:t>нч</w:t>
            </w:r>
            <w:proofErr w:type="spellEnd"/>
            <w:r w:rsidRPr="004679CB">
              <w:rPr>
                <w:bCs/>
                <w:sz w:val="23"/>
                <w:szCs w:val="23"/>
              </w:rPr>
              <w:t>.</w:t>
            </w:r>
          </w:p>
          <w:p w:rsidR="009E478C" w:rsidRPr="004679CB" w:rsidRDefault="009E478C" w:rsidP="009E478C">
            <w:pPr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Учебник: упр. 1—4. РТ: упр. 1—3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24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 xml:space="preserve">Орфоэпические нормы произношения слов с сочетаниями </w:t>
            </w:r>
            <w:proofErr w:type="spellStart"/>
            <w:r w:rsidRPr="004679CB">
              <w:rPr>
                <w:i/>
                <w:iCs/>
                <w:sz w:val="23"/>
                <w:szCs w:val="23"/>
              </w:rPr>
              <w:t>чн</w:t>
            </w:r>
            <w:proofErr w:type="spellEnd"/>
            <w:r w:rsidRPr="004679CB"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4679CB">
              <w:rPr>
                <w:i/>
                <w:iCs/>
                <w:sz w:val="23"/>
                <w:szCs w:val="23"/>
              </w:rPr>
              <w:t>чт</w:t>
            </w:r>
            <w:proofErr w:type="spellEnd"/>
            <w:r w:rsidRPr="004679CB">
              <w:rPr>
                <w:b/>
                <w:bCs/>
                <w:sz w:val="23"/>
                <w:szCs w:val="23"/>
              </w:rPr>
              <w:t xml:space="preserve"> </w:t>
            </w:r>
            <w:r w:rsidRPr="004679CB">
              <w:rPr>
                <w:i/>
                <w:iCs/>
                <w:sz w:val="23"/>
                <w:szCs w:val="23"/>
              </w:rPr>
              <w:t xml:space="preserve">([ш]то, </w:t>
            </w:r>
            <w:proofErr w:type="spellStart"/>
            <w:r w:rsidRPr="004679CB">
              <w:rPr>
                <w:i/>
                <w:iCs/>
                <w:sz w:val="23"/>
                <w:szCs w:val="23"/>
              </w:rPr>
              <w:t>наро</w:t>
            </w:r>
            <w:proofErr w:type="spellEnd"/>
            <w:r w:rsidRPr="004679CB">
              <w:rPr>
                <w:i/>
                <w:iCs/>
                <w:sz w:val="23"/>
                <w:szCs w:val="23"/>
              </w:rPr>
              <w:t>[ш]но).</w:t>
            </w:r>
          </w:p>
          <w:p w:rsidR="009E478C" w:rsidRPr="004679CB" w:rsidRDefault="009E478C" w:rsidP="009E478C">
            <w:pPr>
              <w:rPr>
                <w:iCs/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iCs/>
                <w:sz w:val="23"/>
                <w:szCs w:val="23"/>
              </w:rPr>
              <w:t xml:space="preserve"> тарелка (тарелочка)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5—8. РТ: упр. 4, 5, 8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25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Правописание сочетаний </w:t>
            </w:r>
            <w:proofErr w:type="spellStart"/>
            <w:r w:rsidRPr="004679CB">
              <w:rPr>
                <w:sz w:val="23"/>
                <w:szCs w:val="23"/>
              </w:rPr>
              <w:t>чк</w:t>
            </w:r>
            <w:proofErr w:type="spellEnd"/>
            <w:r w:rsidRPr="004679CB">
              <w:rPr>
                <w:sz w:val="23"/>
                <w:szCs w:val="23"/>
              </w:rPr>
              <w:t xml:space="preserve">, </w:t>
            </w:r>
            <w:proofErr w:type="spellStart"/>
            <w:r w:rsidRPr="004679CB">
              <w:rPr>
                <w:sz w:val="23"/>
                <w:szCs w:val="23"/>
              </w:rPr>
              <w:t>чн</w:t>
            </w:r>
            <w:proofErr w:type="spellEnd"/>
            <w:r w:rsidRPr="004679CB">
              <w:rPr>
                <w:sz w:val="23"/>
                <w:szCs w:val="23"/>
              </w:rPr>
              <w:t xml:space="preserve">, </w:t>
            </w:r>
            <w:proofErr w:type="spellStart"/>
            <w:r w:rsidRPr="004679CB">
              <w:rPr>
                <w:sz w:val="23"/>
                <w:szCs w:val="23"/>
              </w:rPr>
              <w:t>чт</w:t>
            </w:r>
            <w:proofErr w:type="spellEnd"/>
            <w:r w:rsidRPr="004679CB">
              <w:rPr>
                <w:sz w:val="23"/>
                <w:szCs w:val="23"/>
              </w:rPr>
              <w:t xml:space="preserve">, </w:t>
            </w:r>
            <w:proofErr w:type="spellStart"/>
            <w:r w:rsidRPr="004679CB">
              <w:rPr>
                <w:sz w:val="23"/>
                <w:szCs w:val="23"/>
              </w:rPr>
              <w:t>нч</w:t>
            </w:r>
            <w:proofErr w:type="spellEnd"/>
            <w:r w:rsidRPr="004679CB">
              <w:rPr>
                <w:sz w:val="23"/>
                <w:szCs w:val="23"/>
              </w:rPr>
              <w:t xml:space="preserve">. </w:t>
            </w:r>
            <w:r w:rsidRPr="004679CB">
              <w:rPr>
                <w:i/>
                <w:iCs/>
                <w:sz w:val="23"/>
                <w:szCs w:val="23"/>
              </w:rPr>
              <w:t>Развитие речи</w:t>
            </w:r>
            <w:r w:rsidRPr="004679CB">
              <w:rPr>
                <w:sz w:val="23"/>
                <w:szCs w:val="23"/>
              </w:rPr>
              <w:t>: работа с текстом.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9, 10, рубрика «Проверь себя», задание 2, с. 15. РТ: упр. 6, 7, 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26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Знакомство с проектом «Рифма». Сочинение стихотворения.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«Наши проекты. Рифма», с. 8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447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27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(35)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i/>
                <w:i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Буквосочетания </w:t>
            </w:r>
            <w:proofErr w:type="spellStart"/>
            <w:r w:rsidRPr="004679CB">
              <w:rPr>
                <w:bCs/>
                <w:i/>
                <w:iCs/>
                <w:sz w:val="23"/>
                <w:szCs w:val="23"/>
              </w:rPr>
              <w:t>жи</w:t>
            </w:r>
            <w:proofErr w:type="spellEnd"/>
            <w:r w:rsidRPr="004679CB">
              <w:rPr>
                <w:bCs/>
                <w:i/>
                <w:iCs/>
                <w:sz w:val="23"/>
                <w:szCs w:val="23"/>
              </w:rPr>
              <w:t xml:space="preserve">—ши, </w:t>
            </w:r>
            <w:proofErr w:type="spellStart"/>
            <w:r w:rsidRPr="004679CB">
              <w:rPr>
                <w:bCs/>
                <w:i/>
                <w:iCs/>
                <w:sz w:val="23"/>
                <w:szCs w:val="23"/>
              </w:rPr>
              <w:t>ча</w:t>
            </w:r>
            <w:proofErr w:type="spellEnd"/>
            <w:r w:rsidRPr="004679CB">
              <w:rPr>
                <w:bCs/>
                <w:i/>
                <w:iCs/>
                <w:sz w:val="23"/>
                <w:szCs w:val="23"/>
              </w:rPr>
              <w:t>—ща, чу—</w:t>
            </w:r>
            <w:proofErr w:type="spellStart"/>
            <w:r w:rsidRPr="004679CB">
              <w:rPr>
                <w:bCs/>
                <w:i/>
                <w:iCs/>
                <w:sz w:val="23"/>
                <w:szCs w:val="23"/>
              </w:rPr>
              <w:t>щу</w:t>
            </w:r>
            <w:proofErr w:type="spellEnd"/>
            <w:r w:rsidRPr="004679CB">
              <w:rPr>
                <w:bCs/>
                <w:i/>
                <w:iCs/>
                <w:sz w:val="23"/>
                <w:szCs w:val="23"/>
              </w:rPr>
              <w:t>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iCs/>
                <w:sz w:val="23"/>
                <w:szCs w:val="23"/>
              </w:rPr>
              <w:t xml:space="preserve"> товарищ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11—14; «Проверь себя», зад 1, с. 15. РТ: упр. 10, 11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28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(36)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Правописание буквосочетаний </w:t>
            </w:r>
            <w:proofErr w:type="spellStart"/>
            <w:r w:rsidRPr="004679CB">
              <w:rPr>
                <w:sz w:val="23"/>
                <w:szCs w:val="23"/>
              </w:rPr>
              <w:t>жи</w:t>
            </w:r>
            <w:proofErr w:type="spellEnd"/>
            <w:r w:rsidRPr="004679CB">
              <w:rPr>
                <w:sz w:val="23"/>
                <w:szCs w:val="23"/>
              </w:rPr>
              <w:t xml:space="preserve">—ши, </w:t>
            </w:r>
            <w:proofErr w:type="spellStart"/>
            <w:r w:rsidRPr="004679CB">
              <w:rPr>
                <w:sz w:val="23"/>
                <w:szCs w:val="23"/>
              </w:rPr>
              <w:t>ча</w:t>
            </w:r>
            <w:proofErr w:type="spellEnd"/>
            <w:r w:rsidRPr="004679CB">
              <w:rPr>
                <w:sz w:val="23"/>
                <w:szCs w:val="23"/>
              </w:rPr>
              <w:t>—ща, чу—</w:t>
            </w:r>
            <w:proofErr w:type="spellStart"/>
            <w:r w:rsidRPr="004679CB">
              <w:rPr>
                <w:sz w:val="23"/>
                <w:szCs w:val="23"/>
              </w:rPr>
              <w:t>щу</w:t>
            </w:r>
            <w:proofErr w:type="spellEnd"/>
            <w:r w:rsidRPr="004679CB">
              <w:rPr>
                <w:sz w:val="23"/>
                <w:szCs w:val="23"/>
              </w:rPr>
              <w:t xml:space="preserve"> в словах.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sz w:val="23"/>
                <w:szCs w:val="23"/>
              </w:rPr>
              <w:t xml:space="preserve"> щавель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15—19; «Проверь себя», зад 2, с. 15. РТ: упр. 12, 13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29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(37)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>Развитие речи</w:t>
            </w:r>
            <w:r w:rsidRPr="004679CB">
              <w:rPr>
                <w:sz w:val="23"/>
                <w:szCs w:val="23"/>
              </w:rPr>
              <w:t>: Работа с предложением и текстом.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sz w:val="23"/>
                <w:szCs w:val="23"/>
              </w:rPr>
              <w:t xml:space="preserve"> метель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20—23. РТ: упр. 14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30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(38)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Проверочный объяснительный диктант. Развитие речи: составлять по рисунку рассказ.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«Проверь себя», 3, с. 15. РТ: упр. 15, 16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(39)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Звонкие и глухие согласные звуки.</w:t>
            </w:r>
          </w:p>
          <w:p w:rsidR="009E478C" w:rsidRPr="004679CB" w:rsidRDefault="009E478C" w:rsidP="009E478C">
            <w:pPr>
              <w:rPr>
                <w:b/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Звонкие и глухие согласные звуки (парные и непарные) и их обозначение буквами.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24—26. РТ: упр. 17—18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(40)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Произношение парного по глухости-звонкости согласного звука на конце слова и в корне перед согласным.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27—28. РТ: упр. 19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Правописание слов с парным по глухости-звонкости согласным.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Работа с орфографическим словарём.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29, 30. РТ: упр. 20, 21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19"/>
                <w:szCs w:val="19"/>
              </w:rPr>
            </w:pPr>
            <w:r w:rsidRPr="004679CB">
              <w:rPr>
                <w:sz w:val="19"/>
                <w:szCs w:val="19"/>
              </w:rPr>
              <w:t>34 (42)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>Контрольный диктант (с грамматическим заданием) по итогам 2 четверти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35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>Работа над ошибками.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>Развитие речи</w:t>
            </w:r>
            <w:r w:rsidRPr="004679CB">
              <w:rPr>
                <w:sz w:val="23"/>
                <w:szCs w:val="23"/>
              </w:rPr>
              <w:t>. Составление поздравительной открытки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Особенности проверочных и проверяемых слов.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31—33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lastRenderedPageBreak/>
              <w:t>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(45)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 xml:space="preserve">Способы проверки написания буквы, обозначающей парный по глухости-звонкости согласный звук </w:t>
            </w:r>
          </w:p>
          <w:p w:rsidR="009E478C" w:rsidRPr="004679CB" w:rsidRDefault="009E478C" w:rsidP="009E478C">
            <w:pPr>
              <w:rPr>
                <w:iCs/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iCs/>
                <w:sz w:val="23"/>
                <w:szCs w:val="23"/>
              </w:rPr>
              <w:t xml:space="preserve"> народ (народный)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34—37. РТ: упр. 22, 23, 33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(46)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>Единообразное написание корня в</w:t>
            </w:r>
            <w:r w:rsidRPr="004679CB">
              <w:rPr>
                <w:b/>
                <w:b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>формах одного и того же слова и</w:t>
            </w:r>
            <w:r w:rsidRPr="004679CB">
              <w:rPr>
                <w:b/>
                <w:b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 xml:space="preserve">в однокоренных словах. 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iCs/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iCs/>
                <w:sz w:val="23"/>
                <w:szCs w:val="23"/>
              </w:rPr>
              <w:t xml:space="preserve"> вдруг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38—40. РТ: упр. 24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(47)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Правописание слов с парным по глухости-звонкости согласным на конце слова или перед согласным.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sz w:val="23"/>
                <w:szCs w:val="23"/>
              </w:rPr>
              <w:t xml:space="preserve"> завод (заводской)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41—43. РТ: упр. 26, 27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5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(48)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Алгоритм проверки написания слова с парным по глухости - звонкости согласным звуком.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sz w:val="23"/>
                <w:szCs w:val="23"/>
              </w:rPr>
              <w:t xml:space="preserve"> сапог (сапожки)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44—46. РТ: упр. 28—30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6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(49)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 Упражнения в написании слов с парными по звонкости – глухости согласными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47, 49. РТ: упр. 31, 32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7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(50)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Обобщение знаний об изученных правилах письма. Правописание гласных и согласных в корне слова.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48. РТ: упр. 25, 34, 35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8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>Развитие речи</w:t>
            </w:r>
            <w:r w:rsidRPr="004679CB">
              <w:rPr>
                <w:sz w:val="23"/>
                <w:szCs w:val="23"/>
              </w:rPr>
              <w:t>. Изложение текста по вопросам.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50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9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Работа над ошибками, допущенными в изложении. Обобщение знаний об изученных правилах письма.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Фонетический разбор слова (проводится в процессе изучения всей темы).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«Проверь себя», задания 2, 3, с. 30. РТ: упр. 36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10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(53)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 Проверочная работа. </w:t>
            </w:r>
            <w:r w:rsidRPr="004679CB">
              <w:rPr>
                <w:sz w:val="23"/>
                <w:szCs w:val="23"/>
              </w:rPr>
              <w:t>Списывание текста с предварительной подготовкой.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>Развитие речи: С</w:t>
            </w:r>
            <w:r w:rsidRPr="004679CB">
              <w:rPr>
                <w:sz w:val="23"/>
                <w:szCs w:val="23"/>
              </w:rPr>
              <w:t>оставление текста по опорным словам.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«Проверь себя»,  1, с. 30. РТ: упр. 37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Разделительный мягкий знак </w:t>
            </w:r>
            <w:r w:rsidRPr="004679CB">
              <w:rPr>
                <w:b/>
                <w:bCs/>
                <w:i/>
                <w:iCs/>
                <w:sz w:val="23"/>
                <w:szCs w:val="23"/>
              </w:rPr>
              <w:t>(ь).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 Наблюдение над произношением слов с разделительным мягким знаком (ь).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sz w:val="23"/>
                <w:szCs w:val="23"/>
              </w:rPr>
              <w:t xml:space="preserve"> обезьяна (обезьянка)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51—53. РТ: упр. 38, 39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(55)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 Правописание слов с разделительным мягким знаком </w:t>
            </w:r>
            <w:r w:rsidRPr="004679CB">
              <w:rPr>
                <w:bCs/>
                <w:i/>
                <w:iCs/>
                <w:sz w:val="23"/>
                <w:szCs w:val="23"/>
              </w:rPr>
              <w:t>(ь)</w:t>
            </w:r>
            <w:r w:rsidRPr="004679CB">
              <w:rPr>
                <w:bCs/>
                <w:sz w:val="23"/>
                <w:szCs w:val="23"/>
              </w:rPr>
              <w:t>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54—57. РТ: упр. 42, 43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(56)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Ь – </w:t>
            </w:r>
            <w:proofErr w:type="gramStart"/>
            <w:r w:rsidRPr="004679CB">
              <w:rPr>
                <w:sz w:val="23"/>
                <w:szCs w:val="23"/>
              </w:rPr>
              <w:t>показатель  мягкости</w:t>
            </w:r>
            <w:proofErr w:type="gramEnd"/>
            <w:r w:rsidRPr="004679CB">
              <w:rPr>
                <w:sz w:val="23"/>
                <w:szCs w:val="23"/>
              </w:rPr>
              <w:t xml:space="preserve"> и разделительный Ь.  Перенос слов с разделительным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мягким знаком </w:t>
            </w:r>
            <w:r w:rsidRPr="004679CB">
              <w:rPr>
                <w:i/>
                <w:iCs/>
                <w:sz w:val="23"/>
                <w:szCs w:val="23"/>
              </w:rPr>
              <w:t>(ь)</w:t>
            </w:r>
            <w:r w:rsidRPr="004679CB">
              <w:rPr>
                <w:sz w:val="23"/>
                <w:szCs w:val="23"/>
              </w:rPr>
              <w:t>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58—62. РТ: упр. 40, 41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14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(57)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Правописание слов с разделительным мягким знаком </w:t>
            </w:r>
            <w:r w:rsidRPr="004679CB">
              <w:rPr>
                <w:bCs/>
                <w:i/>
                <w:iCs/>
                <w:sz w:val="23"/>
                <w:szCs w:val="23"/>
              </w:rPr>
              <w:t xml:space="preserve">(ь) </w:t>
            </w:r>
            <w:r w:rsidRPr="004679CB">
              <w:rPr>
                <w:bCs/>
                <w:sz w:val="23"/>
                <w:szCs w:val="23"/>
              </w:rPr>
              <w:t>и другими изученными орфограммами.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lastRenderedPageBreak/>
              <w:t>Учебник: упр. 63—66; «Проверь себя», с. 38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lastRenderedPageBreak/>
              <w:t>15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(58)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Проверочная работа по теме «Звуки и буквы»</w:t>
            </w:r>
          </w:p>
          <w:p w:rsidR="009E478C" w:rsidRPr="004679CB" w:rsidRDefault="009E478C" w:rsidP="009E478C">
            <w:pPr>
              <w:rPr>
                <w:b/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РТ: упр. 44—46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16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(59)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Работа над ошибками, допущенными в проверочной работе по теме «Звуки и буквы».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 xml:space="preserve">Развитие речи: </w:t>
            </w:r>
            <w:r w:rsidRPr="004679CB">
              <w:rPr>
                <w:sz w:val="23"/>
                <w:szCs w:val="23"/>
              </w:rPr>
              <w:t>составление устного рассказа по серии рисунков или восстановление по записи предложений и текста, запись этого текста.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Учебник: упр. 66; 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ЧАСТИ РЕЧИ (58 часов)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b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17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 xml:space="preserve">Части речи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Соотнесение слов-названий, вопросов, на которые они отвечают, с частями речи.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Учебник: упр. 68—70. РТ: упр. 47, 48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18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Употребление частей речи в тексте.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sz w:val="23"/>
                <w:szCs w:val="23"/>
              </w:rPr>
              <w:t xml:space="preserve"> месяц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71—73. РТ: упр. 49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i/>
                <w:sz w:val="23"/>
                <w:szCs w:val="23"/>
              </w:rPr>
            </w:pPr>
            <w:r w:rsidRPr="004679CB">
              <w:rPr>
                <w:b/>
                <w:bCs/>
                <w:i/>
                <w:sz w:val="23"/>
                <w:szCs w:val="23"/>
              </w:rPr>
              <w:t>Имя существительное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19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Имя существительное как часть речи: значение и употребление в речи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sz w:val="23"/>
                <w:szCs w:val="23"/>
              </w:rPr>
              <w:t xml:space="preserve"> январь, февраль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74—76. РТ: упр. 50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20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Имена существительные—названия явлений природы и качеств людей.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упр.77—</w:t>
            </w:r>
            <w:proofErr w:type="gramStart"/>
            <w:r w:rsidRPr="004679CB">
              <w:rPr>
                <w:sz w:val="23"/>
                <w:szCs w:val="23"/>
              </w:rPr>
              <w:t>79;  «</w:t>
            </w:r>
            <w:proofErr w:type="gramEnd"/>
            <w:r w:rsidRPr="004679CB">
              <w:rPr>
                <w:sz w:val="23"/>
                <w:szCs w:val="23"/>
              </w:rPr>
              <w:t>Страничка для любознательных»   с. 47.  РТ: упр. 51, 52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>Одушевлённые и неодушевлённые имена существительные.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Одушевлённые имена существительные.  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80—82. РТ: упр. 53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(6)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Неодушевлённые имена существительные.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sz w:val="23"/>
                <w:szCs w:val="23"/>
              </w:rPr>
              <w:t xml:space="preserve"> картина (картинка)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83—85. РТ: упр. 54.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(7)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Распределительный словарный диктант.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Развитие речи</w:t>
            </w:r>
            <w:r w:rsidRPr="004679CB">
              <w:rPr>
                <w:sz w:val="23"/>
                <w:szCs w:val="23"/>
              </w:rPr>
              <w:t>: составление предложений и текста из деформированных слов.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86. РТ: упр. 55, 56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24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(8)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Собственные и нарицательные имена существительные.</w:t>
            </w:r>
          </w:p>
          <w:p w:rsidR="009E478C" w:rsidRPr="004679CB" w:rsidRDefault="009E478C" w:rsidP="009E478C">
            <w:pPr>
              <w:rPr>
                <w:b/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87—89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25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(9)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Правописание имен собственных.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90—91, 94. РТ: упр. 57-58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26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(10)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</w:t>
            </w:r>
            <w:r w:rsidRPr="004679CB">
              <w:rPr>
                <w:i/>
                <w:sz w:val="23"/>
                <w:szCs w:val="23"/>
              </w:rPr>
              <w:t>Развитие речи</w:t>
            </w:r>
            <w:r w:rsidRPr="004679CB">
              <w:rPr>
                <w:sz w:val="23"/>
                <w:szCs w:val="23"/>
              </w:rPr>
              <w:t xml:space="preserve">: составление устного рассказа по репродукции картины </w:t>
            </w:r>
            <w:proofErr w:type="spellStart"/>
            <w:r w:rsidRPr="004679CB">
              <w:rPr>
                <w:sz w:val="23"/>
                <w:szCs w:val="23"/>
              </w:rPr>
              <w:t>В.М.Васнецова</w:t>
            </w:r>
            <w:proofErr w:type="spellEnd"/>
            <w:r w:rsidRPr="004679CB">
              <w:rPr>
                <w:sz w:val="23"/>
                <w:szCs w:val="23"/>
              </w:rPr>
              <w:t xml:space="preserve"> «Богатыри».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Словарь:</w:t>
            </w:r>
            <w:r w:rsidRPr="004679CB">
              <w:rPr>
                <w:sz w:val="23"/>
                <w:szCs w:val="23"/>
              </w:rPr>
              <w:t xml:space="preserve"> отец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92—93. РТ: упр. 59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27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Заглавная буква в именах, отчествах, фамилиях людей.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фамилия.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lastRenderedPageBreak/>
              <w:t xml:space="preserve">Учебник: упр. 95—98; «Страничка для </w:t>
            </w:r>
            <w:proofErr w:type="spellStart"/>
            <w:r w:rsidRPr="004679CB">
              <w:rPr>
                <w:sz w:val="23"/>
                <w:szCs w:val="23"/>
              </w:rPr>
              <w:t>любоз</w:t>
            </w:r>
            <w:proofErr w:type="spellEnd"/>
            <w:r w:rsidRPr="004679CB">
              <w:rPr>
                <w:sz w:val="23"/>
                <w:szCs w:val="23"/>
              </w:rPr>
              <w:t xml:space="preserve">», с. 56.    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lastRenderedPageBreak/>
              <w:t>28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Заглавная буква в кличках животных.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 xml:space="preserve">Развитие речи: </w:t>
            </w:r>
            <w:r w:rsidRPr="004679CB">
              <w:rPr>
                <w:sz w:val="23"/>
                <w:szCs w:val="23"/>
              </w:rPr>
              <w:t>составление рассказа о домашнем животном по личным наблюдениям и вопросам.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99—101. РТ: упр. 60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29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Заглавная буква в географических названиях.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город, улица, Россия.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102—103. РТ: упр. 61—62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30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 xml:space="preserve">Число имен существительных. </w:t>
            </w:r>
            <w:r w:rsidRPr="004679CB">
              <w:rPr>
                <w:sz w:val="23"/>
                <w:szCs w:val="23"/>
              </w:rPr>
              <w:t xml:space="preserve"> Изменение существительных по числам.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104—106. РТ: упр. 63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(15)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Изменение имён существительных по числам.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107—110. РТ: упр. 65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(16)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Имена существительные, употребляющиеся только в одном числе: единственном или множественном.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топор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111—113. РТ: упр. 66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(17)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Обобщение знаний об имени существительном.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Синтаксическая функция имени существительного в предложении.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114. РТ: упр. 64, 67—69, 72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34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(18)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Подробное изложение повествовательного текста по данным вопросам.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 xml:space="preserve">Развитие речи: </w:t>
            </w:r>
            <w:r w:rsidRPr="004679CB">
              <w:rPr>
                <w:sz w:val="23"/>
                <w:szCs w:val="23"/>
              </w:rPr>
              <w:t>работа с текстом</w:t>
            </w:r>
            <w:r w:rsidRPr="004679CB">
              <w:rPr>
                <w:i/>
                <w:iCs/>
                <w:sz w:val="23"/>
                <w:szCs w:val="23"/>
              </w:rPr>
              <w:t>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115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35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(19)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Работа над ошибками, допущенными в изложении. </w:t>
            </w:r>
            <w:r w:rsidRPr="004679CB">
              <w:rPr>
                <w:sz w:val="23"/>
                <w:szCs w:val="23"/>
              </w:rPr>
              <w:t>Обобщение знаний о признаках</w:t>
            </w:r>
            <w:r w:rsidRPr="004679CB">
              <w:rPr>
                <w:bCs/>
                <w:sz w:val="23"/>
                <w:szCs w:val="23"/>
              </w:rPr>
              <w:t xml:space="preserve"> </w:t>
            </w:r>
            <w:r w:rsidRPr="004679CB">
              <w:rPr>
                <w:sz w:val="23"/>
                <w:szCs w:val="23"/>
              </w:rPr>
              <w:t xml:space="preserve">имён существительных.  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115. РТ: упр. 70, 71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36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(20)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Проверочная работа по теме «Имя существительное»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114, рубрика «Проверь себя», с. 67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37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Работа над ошибками. 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Словарный диктант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b/>
                <w:i/>
                <w:sz w:val="23"/>
                <w:szCs w:val="23"/>
              </w:rPr>
            </w:pPr>
            <w:r w:rsidRPr="004679CB">
              <w:rPr>
                <w:b/>
                <w:i/>
                <w:sz w:val="23"/>
                <w:szCs w:val="23"/>
              </w:rPr>
              <w:t xml:space="preserve">Глагол 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38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Глагол как часть речи и употребление </w:t>
            </w:r>
            <w:proofErr w:type="gramStart"/>
            <w:r w:rsidRPr="004679CB">
              <w:rPr>
                <w:bCs/>
                <w:sz w:val="23"/>
                <w:szCs w:val="23"/>
              </w:rPr>
              <w:t>его  в</w:t>
            </w:r>
            <w:proofErr w:type="gramEnd"/>
            <w:r w:rsidRPr="004679CB">
              <w:rPr>
                <w:bCs/>
                <w:sz w:val="23"/>
                <w:szCs w:val="23"/>
              </w:rPr>
              <w:t xml:space="preserve"> речи (общее представление).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116—119. РТ: упр. 73, 74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39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Значение глаголов в речи. Синтаксическая функция глагола в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предложении.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120—122. РТ: упр. 75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40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Признаки глагола.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123—126. РТ: упр. 76, 77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(25)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Р.Р</w:t>
            </w:r>
            <w:r w:rsidRPr="004679CB">
              <w:rPr>
                <w:sz w:val="23"/>
                <w:szCs w:val="23"/>
              </w:rPr>
              <w:t xml:space="preserve">. Сочинение по репродукции картины А. К. </w:t>
            </w:r>
            <w:proofErr w:type="spellStart"/>
            <w:r w:rsidRPr="004679CB">
              <w:rPr>
                <w:sz w:val="23"/>
                <w:szCs w:val="23"/>
              </w:rPr>
              <w:t>Саврасова</w:t>
            </w:r>
            <w:proofErr w:type="spellEnd"/>
            <w:r w:rsidRPr="004679CB">
              <w:rPr>
                <w:sz w:val="23"/>
                <w:szCs w:val="23"/>
              </w:rPr>
              <w:t xml:space="preserve"> «Грачи прилетели».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127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lastRenderedPageBreak/>
              <w:t>42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(26)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Единственное и множественное число глаголов.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128—130. РТ: упр. 80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(27)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Изменение глагола по числам. Работа с орфоэпическим словарём.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131—134. РТ: упр. 79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44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(28)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Правописание частицы не с глаголами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135—137. РТ: упр. 81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45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(29)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Обобщение знаний о глаголе.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обед (обедать)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138—140. РТ: упр. 82, 83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46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(30)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Развитие речи</w:t>
            </w:r>
            <w:r w:rsidRPr="004679CB">
              <w:rPr>
                <w:sz w:val="23"/>
                <w:szCs w:val="23"/>
              </w:rPr>
              <w:t>: Восстановление текста с нарушенным порядком предложений.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141—143. РТ: упр. 84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47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Текст-повествование и роль в нём глаголов.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144—145. РТ: упр. 87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48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>Развитие речи</w:t>
            </w:r>
            <w:r w:rsidRPr="004679CB">
              <w:rPr>
                <w:bCs/>
                <w:sz w:val="23"/>
                <w:szCs w:val="23"/>
              </w:rPr>
              <w:t>. Составление текста-повествования на заданную тему.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магазин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49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Контрольный диктант (с грамматическим заданием) по теме «Глагол»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«Проверь себя»,  с. 85.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50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Работа над ошибками, допущенными в контрольном диктанте.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 Словарный диктант.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146—147. РТ: упр. 88, 89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b/>
                <w:i/>
                <w:sz w:val="23"/>
                <w:szCs w:val="23"/>
              </w:rPr>
            </w:pPr>
            <w:r w:rsidRPr="004679CB">
              <w:rPr>
                <w:b/>
                <w:i/>
                <w:sz w:val="23"/>
                <w:szCs w:val="23"/>
              </w:rPr>
              <w:t xml:space="preserve">Имя прилагательное 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(35)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Имя прилагательное как часть речи 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148—150. РТ: упр. 90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(36)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Связь имени прилагательного с именем существительным.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Учебник: упр. 151, 152;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«Страничка для </w:t>
            </w:r>
            <w:proofErr w:type="spellStart"/>
            <w:r w:rsidRPr="004679CB">
              <w:rPr>
                <w:sz w:val="23"/>
                <w:szCs w:val="23"/>
              </w:rPr>
              <w:t>любоз</w:t>
            </w:r>
            <w:proofErr w:type="spellEnd"/>
            <w:r w:rsidRPr="004679CB">
              <w:rPr>
                <w:sz w:val="23"/>
                <w:szCs w:val="23"/>
              </w:rPr>
              <w:t>»,с. 88. РТ: упр. 91, 92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(37)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Синтаксическая функция имени прилагательного в предложении.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153, 154. РТ: упр. 94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4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(38)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Употребление в речи имён прилагательных.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РТ: упр. 97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5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(39)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Сравнение как одно из выразительных средств языка.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155—157.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6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(40)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Единственное и множественное число имён прилагательных.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облако (облачко)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158, 159. РТ: упр. 99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7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Изменение имён прилагательных по числам.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>Развитие речи</w:t>
            </w:r>
            <w:r w:rsidRPr="004679CB">
              <w:rPr>
                <w:sz w:val="23"/>
                <w:szCs w:val="23"/>
              </w:rPr>
              <w:t>: составление словосочетаний, предложений, текста.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метро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160—162. РТ: упр. 100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lastRenderedPageBreak/>
              <w:t>8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Текст-описание и роль в нём имён прилагательных.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163—165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9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Составление текста-описания.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>Развитие речи:</w:t>
            </w:r>
            <w:r w:rsidRPr="004679CB">
              <w:rPr>
                <w:sz w:val="23"/>
                <w:szCs w:val="23"/>
              </w:rPr>
              <w:t xml:space="preserve"> составление текста—описания предмета на основе личных наблюдений (описание домашнего животного либо комнатного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растения).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166—169. РТ: упр. 102, 103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10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Составление текста-описания по репродукции картины Ф. П. Толстого «Букет цветов, бабочка и птичка».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170. РТ: упр. 101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(45)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Проверочная работа по теме «Имя прилагательное».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«Проверь себя»,  с. 98—99.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(46)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Работа над ошибками.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Обобщение знаний об имени прилагательном.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РТ: упр. 104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b/>
                <w:i/>
                <w:sz w:val="23"/>
                <w:szCs w:val="23"/>
              </w:rPr>
            </w:pPr>
            <w:r w:rsidRPr="004679CB">
              <w:rPr>
                <w:b/>
                <w:i/>
                <w:sz w:val="23"/>
                <w:szCs w:val="23"/>
              </w:rPr>
              <w:t xml:space="preserve">Местоимение 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(47)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Местоимение как часть речи: значение и употребление в речи (общее представление).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171—173. РТ: упр. 105, 109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14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(48)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Р.Р.</w:t>
            </w:r>
            <w:r w:rsidRPr="004679CB">
              <w:rPr>
                <w:sz w:val="23"/>
                <w:szCs w:val="23"/>
              </w:rPr>
              <w:t xml:space="preserve"> Составление текста из предложений с нарушенной последовательностью повествования. 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платок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174—177; «Проверь себя», с. 99. РТ: упр. 106, 107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159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15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(49)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Р.Р</w:t>
            </w:r>
            <w:r w:rsidRPr="004679CB">
              <w:rPr>
                <w:sz w:val="23"/>
                <w:szCs w:val="23"/>
              </w:rPr>
              <w:t>: Редактирование текста с повторяющимися именами существительными.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178. РТ: упр. 110, 111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159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16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(50)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 xml:space="preserve">Р.Р. </w:t>
            </w:r>
            <w:r w:rsidRPr="004679CB">
              <w:rPr>
                <w:sz w:val="23"/>
                <w:szCs w:val="23"/>
              </w:rPr>
              <w:t>Составление по рисункам текста-диалога.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179.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17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(51)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Текст-рассуждение. </w:t>
            </w:r>
            <w:r w:rsidRPr="004679CB">
              <w:rPr>
                <w:sz w:val="23"/>
                <w:szCs w:val="23"/>
              </w:rPr>
              <w:t xml:space="preserve">Структура текста-рассуждения. 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iCs/>
                <w:sz w:val="23"/>
                <w:szCs w:val="23"/>
              </w:rPr>
              <w:t xml:space="preserve">Развитие речи: </w:t>
            </w:r>
            <w:r w:rsidRPr="004679CB">
              <w:rPr>
                <w:sz w:val="23"/>
                <w:szCs w:val="23"/>
              </w:rPr>
              <w:t>работа с текстом.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180—182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18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(52)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Проверочная работа по теме «Местоимение».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«Проверь себя», с. 107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b/>
                <w:i/>
                <w:sz w:val="23"/>
                <w:szCs w:val="23"/>
              </w:rPr>
            </w:pPr>
            <w:r w:rsidRPr="004679CB">
              <w:rPr>
                <w:b/>
                <w:i/>
                <w:sz w:val="23"/>
                <w:szCs w:val="23"/>
              </w:rPr>
              <w:t>Предлоги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19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(53)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>Предлог как часть речи</w:t>
            </w:r>
            <w:r w:rsidRPr="004679CB">
              <w:rPr>
                <w:sz w:val="23"/>
                <w:szCs w:val="23"/>
              </w:rPr>
              <w:t xml:space="preserve">. 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Роль предлогов в речи.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упр.183—185. РТ: упр. 112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20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(54)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Правописание предлогов с именами существительными.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t xml:space="preserve">Словарь: </w:t>
            </w:r>
            <w:r w:rsidRPr="004679CB">
              <w:rPr>
                <w:sz w:val="23"/>
                <w:szCs w:val="23"/>
              </w:rPr>
              <w:t>апрель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186—188. РТ: упр. 113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21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lastRenderedPageBreak/>
              <w:t>(55)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lastRenderedPageBreak/>
              <w:t>Употребление предлогов в речи</w:t>
            </w:r>
            <w:r w:rsidRPr="004679CB">
              <w:rPr>
                <w:sz w:val="23"/>
                <w:szCs w:val="23"/>
              </w:rPr>
              <w:t>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i/>
                <w:sz w:val="23"/>
                <w:szCs w:val="23"/>
              </w:rPr>
              <w:lastRenderedPageBreak/>
              <w:t xml:space="preserve">Словарь: </w:t>
            </w:r>
            <w:r w:rsidRPr="004679CB">
              <w:rPr>
                <w:sz w:val="23"/>
                <w:szCs w:val="23"/>
              </w:rPr>
              <w:t>шёл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189—191. РТ: упр. 114, 115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lastRenderedPageBreak/>
              <w:t>22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(56)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 </w:t>
            </w:r>
            <w:r w:rsidRPr="004679CB">
              <w:rPr>
                <w:b/>
                <w:bCs/>
                <w:sz w:val="23"/>
                <w:szCs w:val="23"/>
              </w:rPr>
              <w:t>Р.Р.</w:t>
            </w:r>
            <w:r w:rsidRPr="004679CB">
              <w:rPr>
                <w:bCs/>
                <w:sz w:val="23"/>
                <w:szCs w:val="23"/>
              </w:rPr>
              <w:t xml:space="preserve"> Восстановление деформированного повествовательного текста.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192. РТ: упр. 116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23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(57)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Обобщение знаний о частях речи. Проверочная работа по теме «Предлоги».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У: «Проверь себя», с. 113. РТ: упр. 117, 118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24</w:t>
            </w:r>
          </w:p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(58)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Работа над ошибками.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679CB">
              <w:rPr>
                <w:b/>
                <w:bCs/>
                <w:sz w:val="23"/>
                <w:szCs w:val="23"/>
              </w:rPr>
              <w:t xml:space="preserve">Проект «В словари — за частями </w:t>
            </w:r>
            <w:proofErr w:type="gramStart"/>
            <w:r w:rsidRPr="004679CB">
              <w:rPr>
                <w:b/>
                <w:bCs/>
                <w:sz w:val="23"/>
                <w:szCs w:val="23"/>
              </w:rPr>
              <w:t>речи !</w:t>
            </w:r>
            <w:proofErr w:type="gramEnd"/>
            <w:r w:rsidRPr="004679CB">
              <w:rPr>
                <w:b/>
                <w:bCs/>
                <w:sz w:val="23"/>
                <w:szCs w:val="23"/>
              </w:rPr>
              <w:t xml:space="preserve">» </w:t>
            </w:r>
            <w:r w:rsidRPr="004679CB">
              <w:rPr>
                <w:sz w:val="23"/>
                <w:szCs w:val="23"/>
              </w:rPr>
              <w:t>Подготовка к презентации проекта.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178, 179. РТ: упр. 110. 111. «Наши проекты» С. 114-115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b/>
                <w:i/>
                <w:sz w:val="23"/>
                <w:szCs w:val="23"/>
              </w:rPr>
            </w:pPr>
            <w:r w:rsidRPr="004679CB">
              <w:rPr>
                <w:b/>
                <w:i/>
                <w:sz w:val="23"/>
                <w:szCs w:val="23"/>
              </w:rPr>
              <w:t xml:space="preserve">Итоговое повторение </w:t>
            </w:r>
            <w:r>
              <w:rPr>
                <w:b/>
                <w:i/>
                <w:sz w:val="23"/>
                <w:szCs w:val="23"/>
              </w:rPr>
              <w:t>(8 часов)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1B25B9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Текст. Типы текстов.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193—195. РТ: упр.119—122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Итоговый контрольный диктант (с грамматическим заданием) 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Работа над ошибками.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Предложение. Члены предложения. Связь слов в предложении. Диалог.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196—202. РТ: упр.123—126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Слово и его лексическое значение. 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Однокоренные слова.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203—207. РТ: упр. 127—130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5-6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Части речи.  Имя существительное. Имя прилагательное. Глагол, местоимение.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208—215. РТ: упр. 133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>Звуки и буквы. Особенности звуков и букв.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79CB">
              <w:rPr>
                <w:bCs/>
                <w:sz w:val="23"/>
                <w:szCs w:val="23"/>
              </w:rPr>
              <w:t xml:space="preserve"> Гласные и согласные звуки и буквы.</w:t>
            </w:r>
          </w:p>
          <w:p w:rsidR="009E478C" w:rsidRPr="004679CB" w:rsidRDefault="009E478C" w:rsidP="009E47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216—219. РТ: упр. 131, 132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  <w:tr w:rsidR="009E478C" w:rsidRPr="004679CB" w:rsidTr="00FC3A7F">
        <w:trPr>
          <w:gridAfter w:val="1"/>
          <w:wAfter w:w="11" w:type="pct"/>
          <w:trHeight w:val="311"/>
          <w:jc w:val="center"/>
        </w:trPr>
        <w:tc>
          <w:tcPr>
            <w:tcW w:w="363" w:type="pct"/>
            <w:shd w:val="clear" w:color="auto" w:fill="auto"/>
          </w:tcPr>
          <w:p w:rsidR="009E478C" w:rsidRPr="004679CB" w:rsidRDefault="009E478C" w:rsidP="009E47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932" w:type="pct"/>
            <w:shd w:val="clear" w:color="auto" w:fill="auto"/>
          </w:tcPr>
          <w:p w:rsidR="009E478C" w:rsidRPr="004679CB" w:rsidRDefault="009E478C" w:rsidP="009E478C">
            <w:pPr>
              <w:rPr>
                <w:b/>
                <w:sz w:val="23"/>
                <w:szCs w:val="23"/>
              </w:rPr>
            </w:pPr>
            <w:r w:rsidRPr="004679CB">
              <w:rPr>
                <w:b/>
                <w:sz w:val="23"/>
                <w:szCs w:val="23"/>
              </w:rPr>
              <w:t xml:space="preserve">Правила правописания. </w:t>
            </w:r>
            <w:r w:rsidRPr="004679CB">
              <w:rPr>
                <w:sz w:val="23"/>
                <w:szCs w:val="23"/>
              </w:rPr>
              <w:t>Правописание   гласных и согласных в корне слова.</w:t>
            </w:r>
          </w:p>
          <w:p w:rsidR="009E478C" w:rsidRPr="004679CB" w:rsidRDefault="009E478C" w:rsidP="009E478C">
            <w:pPr>
              <w:rPr>
                <w:sz w:val="23"/>
                <w:szCs w:val="23"/>
              </w:rPr>
            </w:pPr>
            <w:r w:rsidRPr="004679CB">
              <w:rPr>
                <w:sz w:val="23"/>
                <w:szCs w:val="23"/>
              </w:rPr>
              <w:t>Учебник: упр. 216—225. РТ: упр.135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</w:tcPr>
          <w:p w:rsidR="009E478C" w:rsidRPr="004679CB" w:rsidRDefault="009E478C" w:rsidP="009E478C">
            <w:pPr>
              <w:rPr>
                <w:sz w:val="23"/>
                <w:szCs w:val="23"/>
              </w:rPr>
            </w:pPr>
          </w:p>
        </w:tc>
      </w:tr>
    </w:tbl>
    <w:p w:rsidR="001B25B9" w:rsidRDefault="001B25B9"/>
    <w:p w:rsidR="001B25B9" w:rsidRPr="004679CB" w:rsidRDefault="001B25B9" w:rsidP="001B25B9">
      <w:pPr>
        <w:jc w:val="center"/>
        <w:rPr>
          <w:b/>
          <w:sz w:val="27"/>
          <w:szCs w:val="27"/>
        </w:rPr>
      </w:pPr>
      <w:r w:rsidRPr="004679CB">
        <w:rPr>
          <w:b/>
          <w:sz w:val="27"/>
          <w:szCs w:val="27"/>
        </w:rPr>
        <w:t>Материально-техническое обеспечение образовательного процесса</w:t>
      </w:r>
    </w:p>
    <w:p w:rsidR="001B25B9" w:rsidRPr="004679CB" w:rsidRDefault="001B25B9" w:rsidP="001B25B9">
      <w:pPr>
        <w:rPr>
          <w:b/>
          <w:i/>
          <w:sz w:val="23"/>
          <w:szCs w:val="23"/>
        </w:rPr>
      </w:pPr>
      <w:r w:rsidRPr="004679CB">
        <w:rPr>
          <w:b/>
          <w:i/>
          <w:sz w:val="23"/>
          <w:szCs w:val="23"/>
        </w:rPr>
        <w:t>УМК</w:t>
      </w:r>
    </w:p>
    <w:p w:rsidR="001B25B9" w:rsidRPr="004679CB" w:rsidRDefault="001B25B9" w:rsidP="001B25B9">
      <w:pPr>
        <w:numPr>
          <w:ilvl w:val="0"/>
          <w:numId w:val="42"/>
        </w:numPr>
        <w:rPr>
          <w:sz w:val="23"/>
          <w:szCs w:val="23"/>
        </w:rPr>
      </w:pPr>
      <w:proofErr w:type="spellStart"/>
      <w:r w:rsidRPr="004679CB">
        <w:rPr>
          <w:sz w:val="23"/>
          <w:szCs w:val="23"/>
        </w:rPr>
        <w:t>Канакина</w:t>
      </w:r>
      <w:proofErr w:type="spellEnd"/>
      <w:r w:rsidRPr="004679CB">
        <w:rPr>
          <w:sz w:val="23"/>
          <w:szCs w:val="23"/>
        </w:rPr>
        <w:t xml:space="preserve"> В.П., Горецкий В.Г. Русский язык: Учебник: 2 класс - М. Просвещение. 2017</w:t>
      </w:r>
    </w:p>
    <w:p w:rsidR="001B25B9" w:rsidRPr="004679CB" w:rsidRDefault="001B25B9" w:rsidP="001B25B9">
      <w:pPr>
        <w:numPr>
          <w:ilvl w:val="0"/>
          <w:numId w:val="42"/>
        </w:numPr>
        <w:rPr>
          <w:sz w:val="23"/>
          <w:szCs w:val="23"/>
        </w:rPr>
      </w:pPr>
      <w:proofErr w:type="spellStart"/>
      <w:r w:rsidRPr="004679CB">
        <w:rPr>
          <w:sz w:val="23"/>
          <w:szCs w:val="23"/>
        </w:rPr>
        <w:t>Канакина</w:t>
      </w:r>
      <w:proofErr w:type="spellEnd"/>
      <w:r w:rsidRPr="004679CB">
        <w:rPr>
          <w:sz w:val="23"/>
          <w:szCs w:val="23"/>
        </w:rPr>
        <w:t xml:space="preserve"> В.П. Русский язык. Рабочая тетрадь. 2 класс. – М.:  Просвещение, 2018</w:t>
      </w:r>
    </w:p>
    <w:p w:rsidR="001B25B9" w:rsidRPr="004679CB" w:rsidRDefault="001B25B9" w:rsidP="001B25B9">
      <w:pPr>
        <w:numPr>
          <w:ilvl w:val="0"/>
          <w:numId w:val="42"/>
        </w:numPr>
        <w:rPr>
          <w:sz w:val="23"/>
          <w:szCs w:val="23"/>
        </w:rPr>
      </w:pPr>
      <w:proofErr w:type="spellStart"/>
      <w:r w:rsidRPr="004679CB">
        <w:rPr>
          <w:sz w:val="23"/>
          <w:szCs w:val="23"/>
        </w:rPr>
        <w:t>Канакина</w:t>
      </w:r>
      <w:proofErr w:type="spellEnd"/>
      <w:r w:rsidRPr="004679CB">
        <w:rPr>
          <w:sz w:val="23"/>
          <w:szCs w:val="23"/>
        </w:rPr>
        <w:t xml:space="preserve"> В.П., Горецкий В.Г. Русский язык. Методическое пособие с поурочными разработками. 2 класс. – М.: Просвещение, 2012</w:t>
      </w:r>
    </w:p>
    <w:p w:rsidR="001B25B9" w:rsidRPr="004679CB" w:rsidRDefault="001B25B9" w:rsidP="001B25B9">
      <w:pPr>
        <w:rPr>
          <w:b/>
          <w:i/>
          <w:sz w:val="23"/>
          <w:szCs w:val="23"/>
        </w:rPr>
      </w:pPr>
      <w:r w:rsidRPr="004679CB">
        <w:rPr>
          <w:b/>
          <w:i/>
          <w:sz w:val="23"/>
          <w:szCs w:val="23"/>
        </w:rPr>
        <w:t>Печатные пособия</w:t>
      </w:r>
    </w:p>
    <w:p w:rsidR="001B25B9" w:rsidRPr="004679CB" w:rsidRDefault="001B25B9" w:rsidP="001B25B9">
      <w:pPr>
        <w:numPr>
          <w:ilvl w:val="0"/>
          <w:numId w:val="43"/>
        </w:numPr>
        <w:rPr>
          <w:sz w:val="23"/>
          <w:szCs w:val="23"/>
        </w:rPr>
      </w:pPr>
      <w:r w:rsidRPr="004679CB">
        <w:rPr>
          <w:sz w:val="23"/>
          <w:szCs w:val="23"/>
        </w:rPr>
        <w:t>Словари по русскому языку (толковый, фразеологический, орфоэпический, орфографический, синонимов и антонимов)</w:t>
      </w:r>
    </w:p>
    <w:p w:rsidR="001B25B9" w:rsidRPr="004679CB" w:rsidRDefault="001B25B9" w:rsidP="001B25B9">
      <w:pPr>
        <w:pStyle w:val="af5"/>
        <w:numPr>
          <w:ilvl w:val="0"/>
          <w:numId w:val="43"/>
        </w:numPr>
        <w:rPr>
          <w:sz w:val="23"/>
          <w:szCs w:val="23"/>
        </w:rPr>
      </w:pPr>
      <w:r w:rsidRPr="004679CB">
        <w:rPr>
          <w:sz w:val="23"/>
          <w:szCs w:val="23"/>
        </w:rPr>
        <w:t>Таблицы по русскому языку. 2 класс.</w:t>
      </w:r>
    </w:p>
    <w:p w:rsidR="001B25B9" w:rsidRPr="004679CB" w:rsidRDefault="001B25B9" w:rsidP="001B25B9">
      <w:pPr>
        <w:numPr>
          <w:ilvl w:val="0"/>
          <w:numId w:val="43"/>
        </w:numPr>
        <w:rPr>
          <w:sz w:val="23"/>
          <w:szCs w:val="23"/>
        </w:rPr>
      </w:pPr>
      <w:r w:rsidRPr="004679CB">
        <w:rPr>
          <w:sz w:val="23"/>
          <w:szCs w:val="23"/>
        </w:rPr>
        <w:t>Картинный словарь</w:t>
      </w:r>
    </w:p>
    <w:p w:rsidR="001B25B9" w:rsidRPr="004679CB" w:rsidRDefault="001B25B9" w:rsidP="001B25B9">
      <w:pPr>
        <w:pStyle w:val="af5"/>
        <w:ind w:left="0"/>
        <w:rPr>
          <w:b/>
          <w:i/>
          <w:sz w:val="23"/>
          <w:szCs w:val="23"/>
        </w:rPr>
      </w:pPr>
      <w:r w:rsidRPr="004679CB">
        <w:rPr>
          <w:b/>
          <w:i/>
          <w:sz w:val="23"/>
          <w:szCs w:val="23"/>
        </w:rPr>
        <w:t>Компьютерные и информационно-коммуникативные средства</w:t>
      </w:r>
    </w:p>
    <w:p w:rsidR="001B25B9" w:rsidRPr="004679CB" w:rsidRDefault="001B25B9" w:rsidP="001B25B9">
      <w:pPr>
        <w:pStyle w:val="af5"/>
        <w:numPr>
          <w:ilvl w:val="1"/>
          <w:numId w:val="41"/>
        </w:numPr>
        <w:rPr>
          <w:b/>
          <w:i/>
          <w:sz w:val="23"/>
          <w:szCs w:val="23"/>
        </w:rPr>
      </w:pPr>
      <w:r w:rsidRPr="004679CB">
        <w:rPr>
          <w:sz w:val="23"/>
          <w:szCs w:val="23"/>
        </w:rPr>
        <w:t xml:space="preserve">Русский язык. 2 класс: электронное приложение к учебнику </w:t>
      </w:r>
      <w:proofErr w:type="spellStart"/>
      <w:r w:rsidRPr="004679CB">
        <w:rPr>
          <w:sz w:val="23"/>
          <w:szCs w:val="23"/>
        </w:rPr>
        <w:t>В.П.Канакиной</w:t>
      </w:r>
      <w:proofErr w:type="spellEnd"/>
      <w:r w:rsidRPr="004679CB">
        <w:rPr>
          <w:sz w:val="23"/>
          <w:szCs w:val="23"/>
        </w:rPr>
        <w:t xml:space="preserve">, В.Г. Горецкого (1 </w:t>
      </w:r>
      <w:r w:rsidRPr="004679CB">
        <w:rPr>
          <w:sz w:val="23"/>
          <w:szCs w:val="23"/>
          <w:lang w:val="en-US"/>
        </w:rPr>
        <w:t>CD</w:t>
      </w:r>
      <w:r w:rsidRPr="004679CB">
        <w:rPr>
          <w:sz w:val="23"/>
          <w:szCs w:val="23"/>
        </w:rPr>
        <w:t>)</w:t>
      </w:r>
    </w:p>
    <w:p w:rsidR="001B25B9" w:rsidRPr="004679CB" w:rsidRDefault="001B25B9" w:rsidP="001B25B9">
      <w:pPr>
        <w:pStyle w:val="af5"/>
        <w:ind w:left="0"/>
        <w:rPr>
          <w:b/>
          <w:i/>
          <w:sz w:val="23"/>
          <w:szCs w:val="23"/>
        </w:rPr>
      </w:pPr>
      <w:r w:rsidRPr="004679CB">
        <w:rPr>
          <w:b/>
          <w:i/>
          <w:sz w:val="23"/>
          <w:szCs w:val="23"/>
        </w:rPr>
        <w:t>Технические средства</w:t>
      </w:r>
    </w:p>
    <w:p w:rsidR="001B25B9" w:rsidRPr="004679CB" w:rsidRDefault="001B25B9" w:rsidP="001B25B9">
      <w:pPr>
        <w:pStyle w:val="af5"/>
        <w:numPr>
          <w:ilvl w:val="1"/>
          <w:numId w:val="42"/>
        </w:numPr>
        <w:rPr>
          <w:sz w:val="23"/>
          <w:szCs w:val="23"/>
        </w:rPr>
      </w:pPr>
      <w:r w:rsidRPr="004679CB">
        <w:rPr>
          <w:sz w:val="23"/>
          <w:szCs w:val="23"/>
        </w:rPr>
        <w:lastRenderedPageBreak/>
        <w:t xml:space="preserve">Персональный компьютер, </w:t>
      </w:r>
    </w:p>
    <w:p w:rsidR="001B25B9" w:rsidRPr="004679CB" w:rsidRDefault="001B25B9" w:rsidP="001B25B9">
      <w:pPr>
        <w:pStyle w:val="af5"/>
        <w:numPr>
          <w:ilvl w:val="1"/>
          <w:numId w:val="42"/>
        </w:numPr>
        <w:rPr>
          <w:sz w:val="23"/>
          <w:szCs w:val="23"/>
        </w:rPr>
      </w:pPr>
      <w:r w:rsidRPr="004679CB">
        <w:rPr>
          <w:sz w:val="23"/>
          <w:szCs w:val="23"/>
        </w:rPr>
        <w:t>МФУ (копир, сканер, принтер лазерный)</w:t>
      </w:r>
    </w:p>
    <w:p w:rsidR="001B25B9" w:rsidRPr="004679CB" w:rsidRDefault="001B25B9" w:rsidP="001B25B9">
      <w:pPr>
        <w:pStyle w:val="af5"/>
        <w:numPr>
          <w:ilvl w:val="1"/>
          <w:numId w:val="42"/>
        </w:numPr>
        <w:rPr>
          <w:sz w:val="23"/>
          <w:szCs w:val="23"/>
        </w:rPr>
      </w:pPr>
      <w:r w:rsidRPr="004679CB">
        <w:rPr>
          <w:sz w:val="23"/>
          <w:szCs w:val="23"/>
        </w:rPr>
        <w:t>Мультимедийный проектор</w:t>
      </w:r>
    </w:p>
    <w:p w:rsidR="001B25B9" w:rsidRPr="004679CB" w:rsidRDefault="001B25B9" w:rsidP="001B25B9">
      <w:pPr>
        <w:pStyle w:val="af5"/>
        <w:numPr>
          <w:ilvl w:val="1"/>
          <w:numId w:val="42"/>
        </w:numPr>
        <w:rPr>
          <w:sz w:val="23"/>
          <w:szCs w:val="23"/>
        </w:rPr>
      </w:pPr>
      <w:r w:rsidRPr="004679CB">
        <w:rPr>
          <w:sz w:val="23"/>
          <w:szCs w:val="23"/>
        </w:rPr>
        <w:t>Интерактивная доска</w:t>
      </w:r>
    </w:p>
    <w:p w:rsidR="001B25B9" w:rsidRPr="004679CB" w:rsidRDefault="001B25B9" w:rsidP="001B25B9">
      <w:pPr>
        <w:pStyle w:val="af5"/>
        <w:numPr>
          <w:ilvl w:val="1"/>
          <w:numId w:val="42"/>
        </w:numPr>
        <w:rPr>
          <w:sz w:val="23"/>
          <w:szCs w:val="23"/>
        </w:rPr>
      </w:pPr>
      <w:r w:rsidRPr="004679CB">
        <w:rPr>
          <w:sz w:val="23"/>
          <w:szCs w:val="23"/>
        </w:rPr>
        <w:t>Классная доска (магнитная)</w:t>
      </w:r>
    </w:p>
    <w:p w:rsidR="001B25B9" w:rsidRPr="004679CB" w:rsidRDefault="001B25B9" w:rsidP="001B25B9">
      <w:pPr>
        <w:pStyle w:val="af5"/>
        <w:ind w:left="0"/>
        <w:rPr>
          <w:b/>
          <w:i/>
          <w:sz w:val="23"/>
          <w:szCs w:val="23"/>
        </w:rPr>
      </w:pPr>
      <w:r w:rsidRPr="004679CB">
        <w:rPr>
          <w:b/>
          <w:i/>
          <w:sz w:val="23"/>
          <w:szCs w:val="23"/>
        </w:rPr>
        <w:t>Экранно-звуковые пособия</w:t>
      </w:r>
    </w:p>
    <w:p w:rsidR="001B25B9" w:rsidRPr="004679CB" w:rsidRDefault="001B25B9" w:rsidP="001B25B9">
      <w:pPr>
        <w:pStyle w:val="af5"/>
        <w:numPr>
          <w:ilvl w:val="0"/>
          <w:numId w:val="44"/>
        </w:numPr>
        <w:rPr>
          <w:sz w:val="23"/>
          <w:szCs w:val="23"/>
        </w:rPr>
      </w:pPr>
      <w:r w:rsidRPr="004679CB">
        <w:rPr>
          <w:sz w:val="23"/>
          <w:szCs w:val="23"/>
        </w:rPr>
        <w:t xml:space="preserve"> Аудиозаписи художественного исполнения произведений</w:t>
      </w:r>
      <w:proofErr w:type="gramStart"/>
      <w:r w:rsidRPr="004679CB">
        <w:rPr>
          <w:sz w:val="23"/>
          <w:szCs w:val="23"/>
        </w:rPr>
        <w:t xml:space="preserve">   (</w:t>
      </w:r>
      <w:proofErr w:type="gramEnd"/>
      <w:r w:rsidRPr="004679CB">
        <w:rPr>
          <w:sz w:val="23"/>
          <w:szCs w:val="23"/>
        </w:rPr>
        <w:t>сказки, стихотворения, рассказы)</w:t>
      </w:r>
    </w:p>
    <w:p w:rsidR="001B25B9" w:rsidRDefault="001B25B9" w:rsidP="001B25B9">
      <w:r w:rsidRPr="004679CB">
        <w:rPr>
          <w:sz w:val="23"/>
          <w:szCs w:val="23"/>
        </w:rPr>
        <w:t>Мультимедийные (цифровые) образовательные ресурсы</w:t>
      </w:r>
    </w:p>
    <w:sectPr w:rsidR="001B25B9" w:rsidSect="001B25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84865E5"/>
    <w:multiLevelType w:val="multilevel"/>
    <w:tmpl w:val="B884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D63C41"/>
    <w:multiLevelType w:val="hybridMultilevel"/>
    <w:tmpl w:val="4B2E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A202BA8"/>
    <w:multiLevelType w:val="multilevel"/>
    <w:tmpl w:val="331E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312F25"/>
    <w:multiLevelType w:val="multilevel"/>
    <w:tmpl w:val="C80E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714ED9"/>
    <w:multiLevelType w:val="multilevel"/>
    <w:tmpl w:val="4E8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2E04A0"/>
    <w:multiLevelType w:val="multilevel"/>
    <w:tmpl w:val="5FD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2F5056E"/>
    <w:multiLevelType w:val="multilevel"/>
    <w:tmpl w:val="BD9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DEE5B01"/>
    <w:multiLevelType w:val="multilevel"/>
    <w:tmpl w:val="F5A8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4C0223A"/>
    <w:multiLevelType w:val="multilevel"/>
    <w:tmpl w:val="9578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551480"/>
    <w:multiLevelType w:val="multilevel"/>
    <w:tmpl w:val="336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1013202"/>
    <w:multiLevelType w:val="hybridMultilevel"/>
    <w:tmpl w:val="EF82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76151"/>
    <w:multiLevelType w:val="multilevel"/>
    <w:tmpl w:val="6DF8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B8E6DC3"/>
    <w:multiLevelType w:val="multilevel"/>
    <w:tmpl w:val="5DAA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0B5103C"/>
    <w:multiLevelType w:val="multilevel"/>
    <w:tmpl w:val="22AC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23C00B7"/>
    <w:multiLevelType w:val="multilevel"/>
    <w:tmpl w:val="10FA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CA0C94"/>
    <w:multiLevelType w:val="hybridMultilevel"/>
    <w:tmpl w:val="7A26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B6E2CD7"/>
    <w:multiLevelType w:val="multilevel"/>
    <w:tmpl w:val="02F8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3A3DFE"/>
    <w:multiLevelType w:val="multilevel"/>
    <w:tmpl w:val="14D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D61515F"/>
    <w:multiLevelType w:val="multilevel"/>
    <w:tmpl w:val="D374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E892794"/>
    <w:multiLevelType w:val="multilevel"/>
    <w:tmpl w:val="3BC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22131F"/>
    <w:multiLevelType w:val="multilevel"/>
    <w:tmpl w:val="6022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23"/>
  </w:num>
  <w:num w:numId="26">
    <w:abstractNumId w:val="9"/>
  </w:num>
  <w:num w:numId="27">
    <w:abstractNumId w:val="16"/>
  </w:num>
  <w:num w:numId="28">
    <w:abstractNumId w:val="44"/>
  </w:num>
  <w:num w:numId="29">
    <w:abstractNumId w:val="29"/>
  </w:num>
  <w:num w:numId="30">
    <w:abstractNumId w:val="8"/>
  </w:num>
  <w:num w:numId="31">
    <w:abstractNumId w:val="11"/>
  </w:num>
  <w:num w:numId="32">
    <w:abstractNumId w:val="47"/>
  </w:num>
  <w:num w:numId="33">
    <w:abstractNumId w:val="31"/>
  </w:num>
  <w:num w:numId="34">
    <w:abstractNumId w:val="41"/>
  </w:num>
  <w:num w:numId="35">
    <w:abstractNumId w:val="46"/>
  </w:num>
  <w:num w:numId="36">
    <w:abstractNumId w:val="26"/>
  </w:num>
  <w:num w:numId="37">
    <w:abstractNumId w:val="10"/>
  </w:num>
  <w:num w:numId="38">
    <w:abstractNumId w:val="20"/>
  </w:num>
  <w:num w:numId="39">
    <w:abstractNumId w:val="19"/>
  </w:num>
  <w:num w:numId="40">
    <w:abstractNumId w:val="5"/>
  </w:num>
  <w:num w:numId="41">
    <w:abstractNumId w:val="38"/>
  </w:num>
  <w:num w:numId="42">
    <w:abstractNumId w:val="14"/>
  </w:num>
  <w:num w:numId="43">
    <w:abstractNumId w:val="6"/>
  </w:num>
  <w:num w:numId="44">
    <w:abstractNumId w:val="22"/>
  </w:num>
  <w:num w:numId="45">
    <w:abstractNumId w:val="0"/>
  </w:num>
  <w:num w:numId="46">
    <w:abstractNumId w:val="1"/>
  </w:num>
  <w:num w:numId="47">
    <w:abstractNumId w:val="2"/>
  </w:num>
  <w:num w:numId="48">
    <w:abstractNumId w:val="3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9"/>
    <w:rsid w:val="001B25B9"/>
    <w:rsid w:val="009E478C"/>
    <w:rsid w:val="00FA486F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C7AF"/>
  <w15:chartTrackingRefBased/>
  <w15:docId w15:val="{96CB9B7E-1CC9-4E72-84B2-611238C8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B25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-2-msonormal">
    <w:name w:val="u-2-msonormal"/>
    <w:basedOn w:val="a"/>
    <w:rsid w:val="001B25B9"/>
    <w:pPr>
      <w:spacing w:before="100" w:beforeAutospacing="1" w:after="100" w:afterAutospacing="1"/>
    </w:pPr>
  </w:style>
  <w:style w:type="paragraph" w:styleId="a3">
    <w:name w:val="Normal (Web)"/>
    <w:basedOn w:val="a"/>
    <w:rsid w:val="001B25B9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B25B9"/>
    <w:rPr>
      <w:sz w:val="28"/>
    </w:rPr>
  </w:style>
  <w:style w:type="character" w:customStyle="1" w:styleId="a5">
    <w:name w:val="Основной текст Знак"/>
    <w:basedOn w:val="a0"/>
    <w:link w:val="a4"/>
    <w:rsid w:val="001B25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qFormat/>
    <w:rsid w:val="001B25B9"/>
    <w:rPr>
      <w:b/>
      <w:bCs/>
    </w:rPr>
  </w:style>
  <w:style w:type="character" w:styleId="a7">
    <w:name w:val="Hyperlink"/>
    <w:rsid w:val="001B25B9"/>
    <w:rPr>
      <w:color w:val="0000FF"/>
      <w:u w:val="single"/>
    </w:rPr>
  </w:style>
  <w:style w:type="paragraph" w:styleId="a8">
    <w:name w:val="footer"/>
    <w:basedOn w:val="a"/>
    <w:link w:val="a9"/>
    <w:rsid w:val="001B25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B25B9"/>
  </w:style>
  <w:style w:type="paragraph" w:customStyle="1" w:styleId="msg-header-from">
    <w:name w:val="msg-header-from"/>
    <w:basedOn w:val="a"/>
    <w:rsid w:val="001B25B9"/>
    <w:pPr>
      <w:spacing w:before="100" w:beforeAutospacing="1" w:after="100" w:afterAutospacing="1"/>
    </w:pPr>
  </w:style>
  <w:style w:type="character" w:styleId="ab">
    <w:name w:val="footnote reference"/>
    <w:semiHidden/>
    <w:rsid w:val="001B25B9"/>
    <w:rPr>
      <w:vertAlign w:val="superscript"/>
    </w:rPr>
  </w:style>
  <w:style w:type="paragraph" w:styleId="ac">
    <w:name w:val="footnote text"/>
    <w:basedOn w:val="a"/>
    <w:link w:val="ad"/>
    <w:semiHidden/>
    <w:rsid w:val="001B25B9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B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B25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25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rsid w:val="001B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header"/>
    <w:basedOn w:val="a"/>
    <w:link w:val="af"/>
    <w:rsid w:val="001B25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semiHidden/>
    <w:rsid w:val="001B25B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1B2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1B25B9"/>
    <w:rPr>
      <w:vertAlign w:val="superscript"/>
    </w:rPr>
  </w:style>
  <w:style w:type="table" w:styleId="af3">
    <w:name w:val="Table Grid"/>
    <w:basedOn w:val="a1"/>
    <w:rsid w:val="001B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qFormat/>
    <w:rsid w:val="001B25B9"/>
    <w:rPr>
      <w:i/>
      <w:iCs/>
    </w:rPr>
  </w:style>
  <w:style w:type="paragraph" w:styleId="af5">
    <w:name w:val="List Paragraph"/>
    <w:basedOn w:val="a"/>
    <w:qFormat/>
    <w:rsid w:val="001B25B9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1B25B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B25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F8A3E32DB6720BEAFFEB849ABB3A94937FE644CA82F35b7p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bucjiibhv9a.xn--p1ai/&#1076;&#1086;&#1082;&#1091;&#1084;&#1077;&#1085;&#1090;&#1099;/922/&#1092;&#1072;&#1081;&#1083;/745/&#1087;&#1088;&#1080;&#1082;&#1072;&#1079;%20&#1054;&#1073;%20&#1091;&#1090;&#1074;&#1077;&#1088;&#1078;&#1076;&#1077;&#1085;&#1080;&#1080;%20373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98B3F3BD3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8C55-D261-418C-AB3B-9525CDFB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29</Pages>
  <Words>11340</Words>
  <Characters>64644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2020-08-19T08:38:00Z</dcterms:created>
  <dcterms:modified xsi:type="dcterms:W3CDTF">2020-08-19T09:34:00Z</dcterms:modified>
</cp:coreProperties>
</file>