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2" w:rsidRDefault="00F37142">
      <w:pPr>
        <w:autoSpaceDE w:val="0"/>
        <w:autoSpaceDN w:val="0"/>
        <w:spacing w:after="78" w:line="220" w:lineRule="exact"/>
      </w:pPr>
    </w:p>
    <w:p w:rsidR="00F37142" w:rsidRDefault="00E82D36">
      <w:pPr>
        <w:sectPr w:rsidR="00F3714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E82D36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7980101"/>
            <wp:effectExtent l="0" t="0" r="6350" b="1905"/>
            <wp:docPr id="1" name="Рисунок 1" descr="C:\Users\Елена Александровна\Desktop\программы 22-23\надточий е.а\географ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граммы 22-23\надточий е.а\география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8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142" w:rsidRDefault="00F37142">
      <w:pPr>
        <w:autoSpaceDE w:val="0"/>
        <w:autoSpaceDN w:val="0"/>
        <w:spacing w:after="138" w:line="220" w:lineRule="exact"/>
      </w:pPr>
    </w:p>
    <w:p w:rsidR="00F37142" w:rsidRPr="00E82D36" w:rsidRDefault="002820A5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мерной программе воспитания (одобрено решением ФУМО от 02.06.202 г.).</w:t>
      </w:r>
    </w:p>
    <w:p w:rsidR="00F37142" w:rsidRPr="00E82D36" w:rsidRDefault="002820A5">
      <w:pPr>
        <w:autoSpaceDE w:val="0"/>
        <w:autoSpaceDN w:val="0"/>
        <w:spacing w:before="346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37142" w:rsidRPr="00E82D36" w:rsidRDefault="002820A5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F37142" w:rsidRPr="00E82D36" w:rsidRDefault="002820A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37142" w:rsidRPr="00E82D36" w:rsidRDefault="002820A5">
      <w:pPr>
        <w:autoSpaceDE w:val="0"/>
        <w:autoSpaceDN w:val="0"/>
        <w:spacing w:before="262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F37142" w:rsidRPr="00E82D36" w:rsidRDefault="002820A5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Географ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F37142" w:rsidRPr="00E82D36" w:rsidRDefault="002820A5">
      <w:pPr>
        <w:autoSpaceDE w:val="0"/>
        <w:autoSpaceDN w:val="0"/>
        <w:spacing w:before="70" w:after="0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F37142" w:rsidRPr="00E82D36" w:rsidRDefault="002820A5">
      <w:pPr>
        <w:autoSpaceDE w:val="0"/>
        <w:autoSpaceDN w:val="0"/>
        <w:spacing w:before="262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А «ГЕОГРАФИЯ»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раза России, ценностных ориентаций личности;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повседневной жизни с использованием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 знаний, самостоятельного приобретения новых знаний;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78" w:line="220" w:lineRule="exact"/>
        <w:rPr>
          <w:lang w:val="ru-RU"/>
        </w:rPr>
      </w:pPr>
    </w:p>
    <w:p w:rsidR="00F37142" w:rsidRPr="00E82D36" w:rsidRDefault="002820A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гео- гра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турном, полиэтничном и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37142" w:rsidRPr="00E82D36" w:rsidRDefault="002820A5">
      <w:pPr>
        <w:autoSpaceDE w:val="0"/>
        <w:autoSpaceDN w:val="0"/>
        <w:spacing w:before="262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 ПРЕДМЕТА «ГЕОГРАФИЯ» В УЧЕБНОМ ПЛАНЕ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F37142" w:rsidRPr="00E82D36" w:rsidRDefault="002820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78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процессы и явления. Географические методы изучения объектов и явлений. Древо географических наук.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Тема 1. Ис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тория географических открытий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афических карт.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F37142" w:rsidRPr="00E82D36" w:rsidRDefault="002820A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F37142" w:rsidRPr="00E82D36" w:rsidRDefault="002820A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ние Мирового океана. Географические открытия Новейшего времени.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опросам.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рические и транспортные планы, планы местности в мобильных приложениях) и области их применения.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F37142" w:rsidRPr="00E82D36" w:rsidRDefault="002820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карты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ческая широта и географическая долгота, их определение на глобусе и картах. Определение расстояний по глобусу.</w:t>
      </w:r>
    </w:p>
    <w:p w:rsidR="00F37142" w:rsidRPr="00E82D36" w:rsidRDefault="002820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66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71" w:lineRule="auto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вия.</w:t>
      </w:r>
    </w:p>
    <w:p w:rsidR="00F37142" w:rsidRPr="00E82D36" w:rsidRDefault="002820A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F37142" w:rsidRPr="00E82D36" w:rsidRDefault="002820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сти дня и высоты Солнца над горизонтом в зависимости от гео- графической широты и времени года на территории России.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E82D36">
        <w:rPr>
          <w:lang w:val="ru-RU"/>
        </w:rPr>
        <w:br/>
      </w: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F37142" w:rsidRPr="00E82D36" w:rsidRDefault="002820A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внутренних и внешних процессов образования рельефа. Движение литосферных плит.</w:t>
      </w:r>
    </w:p>
    <w:p w:rsidR="00F37142" w:rsidRPr="00E82D36" w:rsidRDefault="002820A5">
      <w:pPr>
        <w:autoSpaceDE w:val="0"/>
        <w:autoSpaceDN w:val="0"/>
        <w:spacing w:before="70" w:after="0" w:line="281" w:lineRule="auto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F37142" w:rsidRPr="00E82D36" w:rsidRDefault="002820A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хождению. Ложе Океана, его рельеф.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78" w:line="220" w:lineRule="exact"/>
        <w:rPr>
          <w:lang w:val="ru-RU"/>
        </w:rPr>
      </w:pPr>
    </w:p>
    <w:p w:rsidR="00F37142" w:rsidRPr="00E82D36" w:rsidRDefault="002820A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F37142" w:rsidRPr="00E82D36" w:rsidRDefault="002820A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78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37142" w:rsidRPr="00E82D36" w:rsidRDefault="002820A5">
      <w:pPr>
        <w:autoSpaceDE w:val="0"/>
        <w:autoSpaceDN w:val="0"/>
        <w:spacing w:before="346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37142" w:rsidRPr="00E82D36" w:rsidRDefault="002820A5">
      <w:pPr>
        <w:autoSpaceDE w:val="0"/>
        <w:autoSpaceDN w:val="0"/>
        <w:spacing w:before="166" w:after="0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37142" w:rsidRPr="00E82D36" w:rsidRDefault="002820A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37142" w:rsidRPr="00E82D36" w:rsidRDefault="002820A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F37142" w:rsidRPr="00E82D36" w:rsidRDefault="002820A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тания: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F37142" w:rsidRPr="00E82D36" w:rsidRDefault="002820A5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льтурного наследия человечества.</w:t>
      </w:r>
    </w:p>
    <w:p w:rsidR="00F37142" w:rsidRPr="00E82D36" w:rsidRDefault="002820A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66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зопасного и экологически целесообразного образа жизни; бережно относиться к природе и окружающей среде.</w:t>
      </w:r>
    </w:p>
    <w:p w:rsidR="00F37142" w:rsidRPr="00E82D36" w:rsidRDefault="002820A5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37142" w:rsidRPr="00E82D36" w:rsidRDefault="002820A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Экол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огического воспитания: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й направленности.</w:t>
      </w:r>
    </w:p>
    <w:p w:rsidR="00F37142" w:rsidRPr="00E82D36" w:rsidRDefault="002820A5">
      <w:pPr>
        <w:autoSpaceDE w:val="0"/>
        <w:autoSpaceDN w:val="0"/>
        <w:spacing w:before="262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37142" w:rsidRPr="00E82D36" w:rsidRDefault="002820A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82D36">
        <w:rPr>
          <w:lang w:val="ru-RU"/>
        </w:rPr>
        <w:tab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F37142" w:rsidRPr="00E82D36" w:rsidRDefault="002820A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существенные признаки географических объектов, процессов и явлений;</w:t>
      </w:r>
    </w:p>
    <w:p w:rsidR="00F37142" w:rsidRPr="00E82D36" w:rsidRDefault="002820A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F37142" w:rsidRPr="00E82D36" w:rsidRDefault="002820A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F37142" w:rsidRPr="00E82D36" w:rsidRDefault="002820A5">
      <w:pPr>
        <w:autoSpaceDE w:val="0"/>
        <w:autoSpaceDN w:val="0"/>
        <w:spacing w:before="190" w:after="0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132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, объекта, и самостоятельно устанавливать искомое и данное;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37142" w:rsidRPr="00E82D36" w:rsidRDefault="002820A5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влениями;</w:t>
      </w:r>
    </w:p>
    <w:p w:rsidR="00F37142" w:rsidRPr="00E82D36" w:rsidRDefault="002820A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ыводов;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Раб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ота с информацией</w:t>
      </w:r>
    </w:p>
    <w:p w:rsidR="00F37142" w:rsidRPr="00E82D36" w:rsidRDefault="002820A5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ь географическую информацию различных видов и форм представления;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я географической информации;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F37142" w:rsidRPr="00E82D36" w:rsidRDefault="002820A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F37142" w:rsidRPr="00E82D36" w:rsidRDefault="002820A5">
      <w:pPr>
        <w:autoSpaceDE w:val="0"/>
        <w:autoSpaceDN w:val="0"/>
        <w:spacing w:before="180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действиями: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F37142" w:rsidRPr="00E82D36" w:rsidRDefault="002820A5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ывать идеи, нацеленные на решение задачи и поддержание благожелательности общения;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ы выполненного исследования или проекта.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66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37142" w:rsidRPr="00E82D36" w:rsidRDefault="002820A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F37142" w:rsidRPr="00E82D36" w:rsidRDefault="002820A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</w:t>
      </w: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:rsidR="00F37142" w:rsidRPr="00E82D36" w:rsidRDefault="002820A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F37142" w:rsidRPr="00E82D36" w:rsidRDefault="002820A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F37142" w:rsidRPr="00E82D36" w:rsidRDefault="002820A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F37142" w:rsidRPr="00E82D36" w:rsidRDefault="002820A5">
      <w:pPr>
        <w:autoSpaceDE w:val="0"/>
        <w:autoSpaceDN w:val="0"/>
        <w:spacing w:before="324" w:after="0" w:line="230" w:lineRule="auto"/>
        <w:rPr>
          <w:lang w:val="ru-RU"/>
        </w:rPr>
      </w:pPr>
      <w:r w:rsidRPr="00E82D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37142" w:rsidRPr="00E82D36" w:rsidRDefault="002820A5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F37142" w:rsidRPr="00E82D36" w:rsidRDefault="002820A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:rsidR="00F37142" w:rsidRPr="00E82D36" w:rsidRDefault="002820A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 путешествиях и географических исследованиях Земли, представленную в одном или нескольких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источниках;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F37142" w:rsidRPr="00E82D36" w:rsidRDefault="002820A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138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348" w:lineRule="auto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находить в различных источниках информа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ции (включая интернет-ресурсы) факты,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шествий;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фическим картам, географические координаты по географическим картам;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онятия «план местности», «географическая карта», «аэрофотоснимок»,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понятия «план местности» и 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«географическая карта», параллель» и «меридиан»;—   приводить примеры влияния Солнца на мир живой и неживой природы;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между продолжительностью дня и географическо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й широтой местности, между высотой Солнца над горизонтом и географической широтой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раз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личать понятия «материковая» и «океаническая» земная кора;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раз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личать горы и равнины;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сения» и «очаг землетрясения» для решения учебных и (или) практико-ориентированных задач;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в окружающем мире внутренних и внеш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 xml:space="preserve">них процессов 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108" w:line="220" w:lineRule="exact"/>
        <w:rPr>
          <w:lang w:val="ru-RU"/>
        </w:rPr>
      </w:pPr>
    </w:p>
    <w:p w:rsidR="00F37142" w:rsidRPr="00E82D36" w:rsidRDefault="002820A5">
      <w:pPr>
        <w:autoSpaceDE w:val="0"/>
        <w:autoSpaceDN w:val="0"/>
        <w:spacing w:after="0" w:line="331" w:lineRule="auto"/>
        <w:rPr>
          <w:lang w:val="ru-RU"/>
        </w:rPr>
      </w:pP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</w:t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и, решение которых невозможно без участия представителей географических специальностей, изучающих литосферу;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E82D36">
        <w:rPr>
          <w:lang w:val="ru-RU"/>
        </w:rPr>
        <w:br/>
      </w:r>
      <w:r w:rsidRPr="00E82D3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F37142" w:rsidRPr="00E82D36" w:rsidRDefault="00F37142">
      <w:pPr>
        <w:rPr>
          <w:lang w:val="ru-RU"/>
        </w:rPr>
        <w:sectPr w:rsidR="00F37142" w:rsidRPr="00E82D36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64" w:line="220" w:lineRule="exact"/>
        <w:rPr>
          <w:lang w:val="ru-RU"/>
        </w:rPr>
      </w:pPr>
    </w:p>
    <w:p w:rsidR="00F37142" w:rsidRDefault="002820A5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46"/>
        <w:gridCol w:w="528"/>
        <w:gridCol w:w="1104"/>
        <w:gridCol w:w="1140"/>
        <w:gridCol w:w="866"/>
        <w:gridCol w:w="6026"/>
        <w:gridCol w:w="1082"/>
        <w:gridCol w:w="3014"/>
      </w:tblGrid>
      <w:tr w:rsidR="00F3714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47" w:lineRule="auto"/>
              <w:ind w:left="72" w:right="214"/>
              <w:jc w:val="both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37142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37142" w:rsidRDefault="00F3714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</w:tr>
      <w:tr w:rsidR="00F37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Географическое изучение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</w:p>
        </w:tc>
      </w:tr>
      <w:tr w:rsidR="00F37142" w:rsidRPr="00E82D36">
        <w:trPr>
          <w:trHeight w:hRule="exact" w:val="55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F37142" w:rsidRPr="00E82D36" w:rsidRDefault="002820A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исследований, применяемых в географии;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появилась как наука);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Единая коллекция ЦОР-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Сеть взаимовыручки учителей на сайте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imfourok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3) Учебно-методический портал-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uchmet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4) Всероссийский интернет-портал 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5) Приложение к изданию «Первое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сентября»-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6) Всероссийские интернет - конференции и публикации для педагогов и учащихся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aaidmgm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7) Всероссийская олимпиада школьников по географии-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old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rosolymp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krugosvet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cMenu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/04_00.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энциклопедия, содержащая разностороннюю информацию по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географии всего Земного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шара.</w:t>
            </w:r>
          </w:p>
          <w:p w:rsidR="00F37142" w:rsidRPr="00E82D36" w:rsidRDefault="002820A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9)Электронные учебные пособия "Уроки географии КиМ" (6 -10 класс)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10)Библиотека электронных наглядных по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собий "География. 6-10 классы". </w:t>
            </w:r>
          </w:p>
          <w:p w:rsidR="00F37142" w:rsidRPr="00E82D36" w:rsidRDefault="002820A5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11).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rgo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 содержит статистическую и справочную информацию за курс географии средней школы.</w:t>
            </w:r>
          </w:p>
        </w:tc>
      </w:tr>
    </w:tbl>
    <w:p w:rsidR="00F37142" w:rsidRPr="00E82D36" w:rsidRDefault="00F37142">
      <w:pPr>
        <w:autoSpaceDE w:val="0"/>
        <w:autoSpaceDN w:val="0"/>
        <w:spacing w:after="0" w:line="14" w:lineRule="exact"/>
        <w:rPr>
          <w:lang w:val="ru-RU"/>
        </w:rPr>
      </w:pPr>
    </w:p>
    <w:p w:rsidR="00F37142" w:rsidRPr="00E82D36" w:rsidRDefault="00F37142">
      <w:pPr>
        <w:rPr>
          <w:lang w:val="ru-RU"/>
        </w:rPr>
        <w:sectPr w:rsidR="00F37142" w:rsidRPr="00E82D3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7142" w:rsidRPr="00E82D36" w:rsidRDefault="00F3714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46"/>
        <w:gridCol w:w="528"/>
        <w:gridCol w:w="1104"/>
        <w:gridCol w:w="1140"/>
        <w:gridCol w:w="866"/>
        <w:gridCol w:w="6026"/>
        <w:gridCol w:w="1082"/>
        <w:gridCol w:w="3014"/>
      </w:tblGrid>
      <w:tr w:rsidR="00F37142">
        <w:trPr>
          <w:trHeight w:hRule="exact" w:val="40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12.09.2022 31.10.2022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Земли, описывать маршруты их путешествий;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географические карты (при выполнении практической работы № 3); представлять текстовую информацию в графической форме (при выполнении п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рактической работы № 1);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позволяющие оценить вклад российских путешественников и исследователей в развитие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знаний о Земле;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ый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ЦОР-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Сеть взаимовыручки учителей на сайте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imfourok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Учебно-методический портал-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uchmet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Всероссийские интернет - конференции и публ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икации для педагогов и учащихся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aaidmgm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krugosvet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cMenu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/04_00.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энциклопедия, содержащая разностороннюю информацию по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географии всего Земного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шара.</w:t>
            </w:r>
          </w:p>
          <w:p w:rsidR="00F37142" w:rsidRDefault="002820A5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Электронные учебные пособия "Уроки географии КиМ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(6 -10 класс)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электронных наглядных пособий "География.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6-10 классы". </w:t>
            </w:r>
          </w:p>
        </w:tc>
      </w:tr>
      <w:tr w:rsidR="00F3714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  <w:tr w:rsidR="00F37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F37142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01.11.2022 14.11.2022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объектами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местности (при выполнении практической работы № 1);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ьные высоты объектов с помощью плана местности;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достижения (недостижения) результатов деятельности, давать оценку приобретённому опыту; оценивать соответствие результата цели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(привыпонении практической работы № 2);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Единая коллекция ЦОР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Сеть взаимовыручки учителей на сайте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imfourok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Учебно-методический портал-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uchmet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Всероссийские интернет - конференции и публикации для педагогов и учащихся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aaidmgm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krugosvet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cMenu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/04_00.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энциклопедия, содержащая разностороннюю информацию по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географии всего Земного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шара.</w:t>
            </w:r>
          </w:p>
          <w:p w:rsidR="00F37142" w:rsidRDefault="002820A5">
            <w:pPr>
              <w:autoSpaceDE w:val="0"/>
              <w:autoSpaceDN w:val="0"/>
              <w:spacing w:before="20" w:after="0" w:line="250" w:lineRule="auto"/>
              <w:ind w:left="72" w:right="288"/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учебные пособия "Уроки географии КиМ" (6 -10 класс)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электронных наглядных пособий "География.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6-10 классы"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46"/>
        <w:gridCol w:w="528"/>
        <w:gridCol w:w="1104"/>
        <w:gridCol w:w="1140"/>
        <w:gridCol w:w="866"/>
        <w:gridCol w:w="6026"/>
        <w:gridCol w:w="1082"/>
        <w:gridCol w:w="3014"/>
      </w:tblGrid>
      <w:tr w:rsidR="00F37142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21.11.2022 19.12.2022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личия результатов измерений расстояний между объектами по картам при помощи масштаба и при помощи градусной сети;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и (или) практико-ориентированных задач;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ЦОР-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Сеть взаимовыручки учителей на сайте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imfourok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Учебно-методический портал-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uchmet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Всероссийские интернет - конференции и публикации для педагогов и учащихся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aaidmgm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krugosvet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cMenu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/04_00.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энциклопедия, содержащая разностороннюю информацию по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географии всего Земного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шара.</w:t>
            </w:r>
          </w:p>
          <w:p w:rsidR="00F37142" w:rsidRDefault="002820A5">
            <w:pPr>
              <w:autoSpaceDE w:val="0"/>
              <w:autoSpaceDN w:val="0"/>
              <w:spacing w:before="18" w:after="0" w:line="250" w:lineRule="auto"/>
              <w:ind w:left="72" w:right="288"/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учебные пособия "Уроки географии КиМ" (6 -10 класс)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Библиотека элек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тронных наглядных пособий "География.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6-10 классы".</w:t>
            </w:r>
          </w:p>
        </w:tc>
      </w:tr>
      <w:tr w:rsidR="00F3714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  <w:tr w:rsidR="00F37142" w:rsidRPr="00E82D3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F37142">
        <w:trPr>
          <w:trHeight w:hRule="exact" w:val="5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26.12.2022 30.01.2023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получаемого земной поверхностью на разных широтах;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 понятия «земная ось», «географические полюсы», «тропики», «экватор»,«полярные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ний; сравнивать продолжительность светового дня в дни равноденствий и солнцестояний в Северном и Южном полушариях;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вращение Земли осевым вращением Земли;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эмпирические зависимос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 между продолжительностью дня и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закономерности изменения про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должительности светового дня от экватора к полюсам в дни солнцестояний на основе предоставленных данных;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м; сопоставлять свои суждения с суждениями других участников дискуссии 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Pr="00E82D36" w:rsidRDefault="002820A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ЦОР-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Сеть взаимовыручки учителей на сайте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imfourok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Учебно-методический портал-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uchmet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Всероссийские интернет - конференции и публикац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ии для педагогов и учащихся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aaidmgm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E82D3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krugosvet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cMenu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/04_00.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Электронная энциклопедия, содержащая разностороннюю информацию по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географии всего Земного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шара.</w:t>
            </w:r>
          </w:p>
          <w:p w:rsidR="00F37142" w:rsidRDefault="002820A5">
            <w:pPr>
              <w:autoSpaceDE w:val="0"/>
              <w:autoSpaceDN w:val="0"/>
              <w:spacing w:before="20" w:after="0" w:line="250" w:lineRule="auto"/>
              <w:ind w:left="72" w:right="288"/>
            </w:pP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учебные пособия "Уроки </w:t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географии КиМ" (6 -10 класс) </w:t>
            </w:r>
            <w:r w:rsidRPr="00E82D36">
              <w:rPr>
                <w:lang w:val="ru-RU"/>
              </w:rPr>
              <w:br/>
            </w:r>
            <w:r w:rsidRPr="00E82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электронных наглядных пособий "География.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6-10 классы".</w:t>
            </w:r>
          </w:p>
        </w:tc>
      </w:tr>
      <w:tr w:rsidR="00F37142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46"/>
        <w:gridCol w:w="528"/>
        <w:gridCol w:w="1104"/>
        <w:gridCol w:w="1140"/>
        <w:gridCol w:w="866"/>
        <w:gridCol w:w="6026"/>
        <w:gridCol w:w="1082"/>
        <w:gridCol w:w="3014"/>
      </w:tblGrid>
      <w:tr w:rsidR="00F37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F37142">
        <w:trPr>
          <w:trHeight w:hRule="exact" w:val="8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06.02.2023 17.04.2023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 внутренне строение Земли;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изученные минералы и горные породы, различать понятия «ядро», «мантия»,«земная кора»,«мине- рал» и «горная порода»;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классифицировать изученные горные породы по происхождению;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проявления в окружающем мире внутренних и внешних процессов рельефообразования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вулканизма, землетрясений; физического, химического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биологического видов выветривания;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понятия «литосфера», «землетрясение», «вулкан», «литосферные плиты»для решения учебных и (или) практико-ориентированных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причины землетря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сений и вулканических извержений;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опасных природных явлений в литосфере и средств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предупреждения;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горы и равнины;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классифицировать горы и равнины по высоте;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 горную систему или равнину по физической карте (при выполнении работы№ 1);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действия внешних процессов рельефо- образования в своей местности;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полезных ископаемых своей местности;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опасных природных явлений в литосфере;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актуа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льных проблем своей местности, решение которых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невозможно без участия представителей географических специальностей, изучающих литосферу;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сходные аргументы, подтверждающие движение литосферных плит, в различных источниках географической информаци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 результатов (примеры изменений в литосфере в результате деятельности человека на примере своей 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естности, России и мира) в виде презентации;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предложенным учителем при работе в группе;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ельно влияния рельефа своей местности на жизнь своей семьи;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Единая коллекция ЦОР- 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Сеть взаимовыручки учителей на сайте imfourok.net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Учебно-методический портал-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tp://www.uchmet.ru/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Всероссийские интернет - конференции и публикации для педагогов и учащихся -http://xn-j1aaidmgm.net/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http://www.krugosvet.ru/cMenu/04_00.htm Электронная энциклопедия, содержащая разностороннюю информацию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физической географии всего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Земного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шара.</w:t>
            </w:r>
          </w:p>
          <w:p w:rsidR="00F37142" w:rsidRDefault="002820A5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Электронные учебные пособия "Уроки географии КиМ" (6 -10 класс)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Библиотека электронных наглядных пособий "География. 6-10 классы".</w:t>
            </w:r>
          </w:p>
        </w:tc>
      </w:tr>
      <w:tr w:rsidR="00F3714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  <w:tr w:rsidR="00F371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46"/>
        <w:gridCol w:w="528"/>
        <w:gridCol w:w="1104"/>
        <w:gridCol w:w="1140"/>
        <w:gridCol w:w="866"/>
        <w:gridCol w:w="6026"/>
        <w:gridCol w:w="1082"/>
        <w:gridCol w:w="3014"/>
      </w:tblGrid>
      <w:tr w:rsidR="00F37142">
        <w:trPr>
          <w:trHeight w:hRule="exact" w:val="3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Практикум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«Сезонные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изменения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24.04.2023 29.05.2023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причины и следствия географических явлений;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влияния Солнца на мир живой и неживой природы;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результаты наблюдений;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выбирать форму представления результатов наблюдений за отдельными компонентами природы;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ать предположения, объясняющие результаты наблюдений;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суждения, выражать свою точку зрения о взаимосвязях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изменениями компонентов природы;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доводы для обоснования своего мнения;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делать предположения, объясняющие результаты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наблюдений на основе полученных за год географических знаний;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27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Сеть взаимовыручки учителей на сайте imfourok.net </w:t>
            </w:r>
          </w:p>
        </w:tc>
      </w:tr>
      <w:tr w:rsidR="00F3714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  <w:tr w:rsidR="00F3714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  <w:tr w:rsidR="00F37142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78" w:line="220" w:lineRule="exact"/>
      </w:pPr>
    </w:p>
    <w:p w:rsidR="00F37142" w:rsidRDefault="002820A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3714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42" w:rsidRDefault="00F37142"/>
        </w:tc>
      </w:tr>
      <w:tr w:rsidR="00F3714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 География -наука о планете Земля.</w:t>
            </w:r>
          </w:p>
          <w:p w:rsidR="00F37142" w:rsidRDefault="002820A5">
            <w:pPr>
              <w:autoSpaceDE w:val="0"/>
              <w:autoSpaceDN w:val="0"/>
              <w:spacing w:before="70" w:after="0" w:line="278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 Организация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фенологических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наблюдений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Представления о мире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древности.География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эпоху Средневековья: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путешествия и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викингов, древних арабов, русских землепроходцев. Путешествия М. Поло и А. Никитина.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географических открытий.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XVII—XIX вв.П.р.</w:t>
            </w:r>
          </w:p>
          <w:p w:rsidR="00F37142" w:rsidRDefault="002820A5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 Обозначение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контурной карте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географических объектов, открытых в разные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исследования в ХХ в.</w:t>
            </w:r>
          </w:p>
          <w:p w:rsidR="00F37142" w:rsidRDefault="002820A5">
            <w:pPr>
              <w:autoSpaceDE w:val="0"/>
              <w:autoSpaceDN w:val="0"/>
              <w:spacing w:before="72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Исследование полярных областей Земли. Изучение Мирового океана.</w:t>
            </w:r>
          </w:p>
          <w:p w:rsidR="00F37142" w:rsidRDefault="002820A5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Новейшего времени.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П.р. 3 Сравнение карт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Эратосфена, Птолемея и современных карт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предложенным учителем вопросам.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 по разделу«Накопление знаний 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изображения земной поверхности. Планы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местности. Условные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Масштаб. Виды масштаба.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37142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расстояний на местности. Глазомерная, полярная и маршрутная съемка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местности. Практическая работа 4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направлений и расстояний по плану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Абсолютная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относительная высота.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Профессия топограф.</w:t>
            </w:r>
          </w:p>
          <w:p w:rsidR="00F37142" w:rsidRDefault="002820A5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Ориентирование по плану местности: стороны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горизонта. Азимут.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F3714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планов и области их применения. Практическая работа 5 Составление описания маршрута по плану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Различия глобуса и географических карт.</w:t>
            </w:r>
          </w:p>
          <w:p w:rsidR="00F37142" w:rsidRDefault="002820A5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перехода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сферической поверхности глобуса к плоскости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географической карты.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Градусная сеть на глобусе и картах. Параллели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меридианы. Экватор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нулевой меридиан.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координаты,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на глобусе и картах.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расстояний по глобусу.</w:t>
            </w:r>
          </w:p>
          <w:p w:rsidR="00F37142" w:rsidRDefault="002820A5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.Определ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географических координат объектов и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объектов по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Искажения на карте.</w:t>
            </w:r>
          </w:p>
          <w:p w:rsidR="00F37142" w:rsidRDefault="002820A5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Линии градусной сети на картах.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расстояний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масштаба и градусной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сети. Практическая работа 7 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направлений и расстояний по карте полушарий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68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географических карт и их классификации. Способы изображения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мелкомасштабных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картах.</w:t>
            </w:r>
          </w:p>
          <w:p w:rsidR="00F37142" w:rsidRDefault="002820A5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физических картах высот и глубин. Географический атлас. Использование карт в жизни и хозяйственной деятельности людей.</w:t>
            </w:r>
          </w:p>
          <w:p w:rsidR="00F37142" w:rsidRDefault="002820A5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Сходство и различие плана местности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географической карты.</w:t>
            </w:r>
          </w:p>
          <w:p w:rsidR="00F37142" w:rsidRDefault="002820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Профессия картограф.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космической навигации.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Геоинфор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мационные системы.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 по разделу "Изображение земной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поверхности"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Земля в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системе. Гипотезы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Земли.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Форма, размеры Земли, их географические следствия.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Движения Земли. Земная ось и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полюсы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следствия движения Земли вокруг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Солнца. Смена времён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года на Земле. Дни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весеннего и осеннего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равноденствия, летнего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зимнего солнцестояния.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Неравномерное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распределение солнечного света и тепла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поверхности Земли. Пояса освещённости. Тропики и полярные круги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Вращение Земли вокруг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своей оси. Смена дня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ночи на Земле. Влияние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Космоса на Землю и жизнь людей. 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8 . Выявление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закономерностей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продолжительности дня и высоты Солнца 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горизонтом в зависимости от географической широты и времени года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 по разделу "Земля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солнечной системы"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Литосфера — твёрдая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оболочка Земли. Методы изучения земных глубин.</w:t>
            </w:r>
          </w:p>
          <w:p w:rsidR="00F37142" w:rsidRDefault="002820A5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Внутреннее строение Земли: ядро, мантия, земная кора.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земной коры: материковая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океаническая кора.</w:t>
            </w:r>
          </w:p>
          <w:p w:rsidR="00F37142" w:rsidRDefault="002820A5">
            <w:pPr>
              <w:autoSpaceDE w:val="0"/>
              <w:autoSpaceDN w:val="0"/>
              <w:spacing w:before="72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Вещества земной коры: минералы и горные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породы. Образование горных пород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Магматические, осадочные и метаморфические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горные породы.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3714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Проявления внутренних и внешних процессов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образования рельефа.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Движение литосферных плит.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37142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 вулканов и причины землетрясений. Шкалы измерения силы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интенсивности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землетрясений. Изучение вулканов и землетрясений.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F37142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процессов.</w:t>
            </w:r>
          </w:p>
          <w:p w:rsidR="00F37142" w:rsidRDefault="002820A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выветривания.</w:t>
            </w:r>
          </w:p>
          <w:p w:rsidR="00F37142" w:rsidRDefault="002820A5">
            <w:pPr>
              <w:autoSpaceDE w:val="0"/>
              <w:autoSpaceDN w:val="0"/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рельефа земной поверхности как результат действия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внутренних и внешних сил.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37142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Условия жизни человека в горах и на равнинах.</w:t>
            </w:r>
          </w:p>
          <w:p w:rsidR="00F37142" w:rsidRDefault="002820A5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 человека,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преобразующая земную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поверхность, и связанные с ней экологические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проблемы. Практическая работа 9 Описание горной системы или равнины по контурной карте.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Рельеф дна Мирового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океана. Части подводных окраин материков.</w:t>
            </w:r>
          </w:p>
          <w:p w:rsidR="00F37142" w:rsidRDefault="002820A5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Срединно-океанические хребты. Острова, их типы по происхождению. Ложе Океана, его рельеф.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371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 по разделу "Оболочки Земли.</w:t>
            </w:r>
          </w:p>
          <w:p w:rsidR="00F37142" w:rsidRDefault="002820A5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Литосфера" Итоговое 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37142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Практикум «Сезонные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изменения в природе своей местности» Сезонные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продолжительности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светового дня и высоты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Солнца над горизонтом,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температуры воздуха,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поверхностных вод,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растительного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 мира.</w:t>
            </w:r>
          </w:p>
          <w:p w:rsidR="00F37142" w:rsidRDefault="002820A5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10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 Анализ результатов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фенологических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наблюдений и наблюдений за погодой.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3714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2820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142" w:rsidRDefault="00F37142"/>
        </w:tc>
      </w:tr>
    </w:tbl>
    <w:p w:rsidR="00F37142" w:rsidRDefault="00F37142">
      <w:pPr>
        <w:autoSpaceDE w:val="0"/>
        <w:autoSpaceDN w:val="0"/>
        <w:spacing w:after="0" w:line="14" w:lineRule="exact"/>
      </w:pPr>
    </w:p>
    <w:p w:rsidR="00F37142" w:rsidRDefault="00F37142">
      <w:pPr>
        <w:sectPr w:rsidR="00F37142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78" w:line="220" w:lineRule="exact"/>
      </w:pPr>
    </w:p>
    <w:p w:rsidR="00F37142" w:rsidRDefault="002820A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37142" w:rsidRDefault="002820A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37142" w:rsidRDefault="002820A5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Алексеев А.И.,</w:t>
      </w:r>
      <w:r>
        <w:rPr>
          <w:rFonts w:ascii="Times New Roman" w:eastAsia="Times New Roman" w:hAnsi="Times New Roman"/>
          <w:color w:val="000000"/>
          <w:sz w:val="24"/>
        </w:rPr>
        <w:t xml:space="preserve"> Николина В.В., Липкина Е.К. и другие. География, 5 класс/ Акционерное общество«Издательство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F37142" w:rsidRDefault="002820A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F37142" w:rsidRDefault="002820A5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Карташова Т.А., Курчина С.В. География. Землеведение 5 класс: диагностическая тетрадь к учебнику В.П. дронова, Л.Е. Савельевой -М.: Дрофа, 2014год</w:t>
      </w:r>
    </w:p>
    <w:p w:rsidR="00F37142" w:rsidRDefault="002820A5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37142" w:rsidRDefault="002820A5">
      <w:pPr>
        <w:autoSpaceDE w:val="0"/>
        <w:autoSpaceDN w:val="0"/>
        <w:spacing w:before="168" w:after="0" w:line="286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1) Единая коллекция ЦОР- school-collection.edu.ru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 xml:space="preserve">) Сеть взаимовыручки учителей на сайте imfourok.net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3) Учебно-методический портал- http://www.uchmet.ru/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4) Всероссийский интернет-портал - http://pedsovet.org/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5) Приложение к изданию «Первое сентября»- http://geo.1september.ru/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6) Всероссийские интер</w:t>
      </w:r>
      <w:r>
        <w:rPr>
          <w:rFonts w:ascii="Times New Roman" w:eastAsia="Times New Roman" w:hAnsi="Times New Roman"/>
          <w:color w:val="000000"/>
          <w:sz w:val="24"/>
        </w:rPr>
        <w:t xml:space="preserve">нет - конференции и публикации для педагогов и учащихся -http://xn-j1aaidmgm.net/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7) Всероссийская олимпиада школьников по географии- http://old.geo.rosolymp.ru/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8)http://www.krugosvet.ru/cMenu/04_00.htm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Электронная энциклопедия, содержащая разносторонн</w:t>
      </w:r>
      <w:r>
        <w:rPr>
          <w:rFonts w:ascii="Times New Roman" w:eastAsia="Times New Roman" w:hAnsi="Times New Roman"/>
          <w:color w:val="000000"/>
          <w:sz w:val="24"/>
        </w:rPr>
        <w:t>юю информацию по физической географии всего Земного шара.</w:t>
      </w:r>
    </w:p>
    <w:p w:rsidR="00F37142" w:rsidRDefault="002820A5">
      <w:pPr>
        <w:autoSpaceDE w:val="0"/>
        <w:autoSpaceDN w:val="0"/>
        <w:spacing w:before="70" w:after="0" w:line="262" w:lineRule="auto"/>
        <w:ind w:right="2736"/>
      </w:pPr>
      <w:r>
        <w:rPr>
          <w:rFonts w:ascii="Times New Roman" w:eastAsia="Times New Roman" w:hAnsi="Times New Roman"/>
          <w:color w:val="000000"/>
          <w:sz w:val="24"/>
        </w:rPr>
        <w:t xml:space="preserve">9)Электронные учебные пособия "Уроки географии КиМ" (6 -10 класс) 10)Библиотека электронных наглядных пособий "География. 6-10 классы". </w:t>
      </w:r>
    </w:p>
    <w:p w:rsidR="00F37142" w:rsidRDefault="002820A5">
      <w:pPr>
        <w:autoSpaceDE w:val="0"/>
        <w:autoSpaceDN w:val="0"/>
        <w:spacing w:before="70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11). http://rgo.ru/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Ресурс содержит статистическую и справоч</w:t>
      </w:r>
      <w:r>
        <w:rPr>
          <w:rFonts w:ascii="Times New Roman" w:eastAsia="Times New Roman" w:hAnsi="Times New Roman"/>
          <w:color w:val="000000"/>
          <w:sz w:val="24"/>
        </w:rPr>
        <w:t>ную информацию за курс географии средней школы.</w:t>
      </w:r>
    </w:p>
    <w:p w:rsidR="00F37142" w:rsidRDefault="00F37142">
      <w:pPr>
        <w:sectPr w:rsidR="00F371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142" w:rsidRDefault="00F37142">
      <w:pPr>
        <w:autoSpaceDE w:val="0"/>
        <w:autoSpaceDN w:val="0"/>
        <w:spacing w:after="78" w:line="220" w:lineRule="exact"/>
      </w:pPr>
    </w:p>
    <w:p w:rsidR="00F37142" w:rsidRDefault="002820A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F37142" w:rsidRDefault="002820A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</w:t>
      </w:r>
      <w:r>
        <w:rPr>
          <w:rFonts w:ascii="Times New Roman" w:eastAsia="Times New Roman" w:hAnsi="Times New Roman"/>
          <w:b/>
          <w:color w:val="000000"/>
          <w:sz w:val="24"/>
        </w:rPr>
        <w:t>ЕБНОЕ ОБОРУДОВАНИЕ</w:t>
      </w:r>
    </w:p>
    <w:p w:rsidR="00F37142" w:rsidRDefault="002820A5">
      <w:pPr>
        <w:autoSpaceDE w:val="0"/>
        <w:autoSpaceDN w:val="0"/>
        <w:spacing w:before="166" w:after="0" w:line="281" w:lineRule="auto"/>
        <w:ind w:right="3024"/>
      </w:pPr>
      <w:r>
        <w:rPr>
          <w:rFonts w:ascii="Times New Roman" w:eastAsia="Times New Roman" w:hAnsi="Times New Roman"/>
          <w:color w:val="000000"/>
          <w:sz w:val="24"/>
        </w:rPr>
        <w:t xml:space="preserve">Глобус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Атлас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Линейки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Карандаши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Компасы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Учебник по географии 5-6 кл. Дронов В.П., Савельева Л.Е. Землеведение</w:t>
      </w:r>
    </w:p>
    <w:p w:rsidR="00F37142" w:rsidRDefault="002820A5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F37142" w:rsidRDefault="002820A5">
      <w:pPr>
        <w:autoSpaceDE w:val="0"/>
        <w:autoSpaceDN w:val="0"/>
        <w:spacing w:before="168" w:after="0"/>
        <w:ind w:right="9504"/>
      </w:pPr>
      <w:r>
        <w:rPr>
          <w:rFonts w:ascii="Times New Roman" w:eastAsia="Times New Roman" w:hAnsi="Times New Roman"/>
          <w:color w:val="000000"/>
          <w:sz w:val="24"/>
        </w:rPr>
        <w:t xml:space="preserve">Теллурий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Глобус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Компас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Линейка</w:t>
      </w:r>
    </w:p>
    <w:p w:rsidR="00F37142" w:rsidRDefault="00F37142">
      <w:pPr>
        <w:sectPr w:rsidR="00F371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20A5" w:rsidRDefault="002820A5"/>
    <w:sectPr w:rsidR="002820A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20A5"/>
    <w:rsid w:val="0029639D"/>
    <w:rsid w:val="00326F90"/>
    <w:rsid w:val="00AA1D8D"/>
    <w:rsid w:val="00B47730"/>
    <w:rsid w:val="00CB0664"/>
    <w:rsid w:val="00E82D36"/>
    <w:rsid w:val="00F371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34BA6AD-94E9-4DF3-BEDE-429580D5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7D9D4-F1D5-43D9-8FC1-5CB8AB71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6978</Words>
  <Characters>39780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dcterms:created xsi:type="dcterms:W3CDTF">2013-12-23T23:15:00Z</dcterms:created>
  <dcterms:modified xsi:type="dcterms:W3CDTF">2022-11-11T05:43:00Z</dcterms:modified>
  <cp:category/>
</cp:coreProperties>
</file>