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60" w:rsidRPr="002E7160" w:rsidRDefault="000A4033" w:rsidP="002E7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15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12-19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"/>
                    <a:stretch/>
                  </pic:blipFill>
                  <pic:spPr bwMode="auto">
                    <a:xfrm>
                      <a:off x="0" y="0"/>
                      <a:ext cx="6390005" cy="915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160"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E7160" w:rsidRPr="002E7160" w:rsidRDefault="002E7160" w:rsidP="002E7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 w:rsidR="008C169A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8F3EE7">
        <w:rPr>
          <w:rFonts w:ascii="Times New Roman" w:hAnsi="Times New Roman" w:cs="Times New Roman"/>
          <w:sz w:val="24"/>
          <w:szCs w:val="24"/>
        </w:rPr>
        <w:t>«Информатика» для 8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="00A15C36">
        <w:rPr>
          <w:rFonts w:eastAsia="Calibri"/>
        </w:rPr>
        <w:t>от 18.03.2022</w:t>
      </w:r>
      <w:r w:rsidRPr="002D2862">
        <w:rPr>
          <w:rFonts w:eastAsia="Calibri"/>
        </w:rPr>
        <w:t xml:space="preserve"> г. № 1/20.</w:t>
      </w:r>
    </w:p>
    <w:p w:rsidR="00DD1367" w:rsidRPr="002D2862" w:rsidRDefault="00DD1367" w:rsidP="00DD1367">
      <w:pPr>
        <w:pStyle w:val="ab"/>
        <w:numPr>
          <w:ilvl w:val="0"/>
          <w:numId w:val="6"/>
        </w:numPr>
        <w:spacing w:line="360" w:lineRule="auto"/>
        <w:ind w:left="567" w:hanging="283"/>
      </w:pPr>
      <w:r w:rsidRPr="002D2862">
        <w:t xml:space="preserve">Методическое письмо «О </w:t>
      </w:r>
      <w:r w:rsidR="00BF414E" w:rsidRPr="002D2862">
        <w:t>преподавании учебного</w:t>
      </w:r>
      <w:r w:rsidRPr="002D2862">
        <w:t xml:space="preserve"> предмета Информат</w:t>
      </w:r>
      <w:r w:rsidR="00A15C36">
        <w:t xml:space="preserve">ика и ИКТ в 2022-2023 </w:t>
      </w:r>
      <w:r w:rsidRPr="002D2862">
        <w:t>учебном году в общеобразовательных учреждениях».</w:t>
      </w:r>
    </w:p>
    <w:p w:rsidR="00DD1367" w:rsidRPr="002D2862" w:rsidRDefault="00E660F3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D1367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DD1367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A15C36">
        <w:rPr>
          <w:rFonts w:ascii="Times New Roman" w:hAnsi="Times New Roman" w:cs="Times New Roman"/>
          <w:sz w:val="24"/>
          <w:szCs w:val="24"/>
        </w:rPr>
        <w:t>арственную аккредитацию, на 2022/2023</w:t>
      </w:r>
      <w:r w:rsidR="00DD1367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D1367" w:rsidRPr="002D2862" w:rsidRDefault="00DD1367" w:rsidP="00DD1367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862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2D2862">
        <w:rPr>
          <w:rFonts w:ascii="Times New Roman" w:hAnsi="Times New Roman" w:cs="Times New Roman"/>
          <w:sz w:val="24"/>
          <w:szCs w:val="24"/>
        </w:rPr>
        <w:t>Босовой Л.Л., М.:</w:t>
      </w:r>
      <w:r w:rsidR="00A15C36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2022</w:t>
      </w:r>
      <w:r w:rsidRPr="002D28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99C" w:rsidRDefault="0014199C" w:rsidP="00DD1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160" w:rsidRPr="00AD5B00" w:rsidRDefault="002E7160" w:rsidP="00DD1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E7160" w:rsidRPr="00DD1367" w:rsidRDefault="00DD1367" w:rsidP="00DD1367">
      <w:pPr>
        <w:pStyle w:val="Default"/>
        <w:suppressAutoHyphens/>
        <w:autoSpaceDN/>
        <w:adjustRightInd/>
        <w:spacing w:line="360" w:lineRule="auto"/>
        <w:ind w:right="-426" w:firstLine="709"/>
        <w:jc w:val="both"/>
      </w:pPr>
      <w:r>
        <w:t>Ф</w:t>
      </w:r>
      <w:r w:rsidRPr="006776E7">
        <w:t xml:space="preserve">ормирование основ научного мировоззрения в процессе систематизации, теоретического осмысления и </w:t>
      </w:r>
      <w:r w:rsidR="00A12151" w:rsidRPr="006776E7">
        <w:t>обобщения,</w:t>
      </w:r>
      <w:r w:rsidRPr="006776E7">
        <w:t xml:space="preserve"> име</w:t>
      </w:r>
      <w:r>
        <w:t xml:space="preserve">ющихся и получения новых знаний, </w:t>
      </w:r>
      <w:r w:rsidRPr="006776E7">
        <w:t>умений и способов дея</w:t>
      </w:r>
      <w:r>
        <w:t xml:space="preserve">тельности в области информатики; </w:t>
      </w:r>
      <w:r w:rsidRPr="006776E7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</w:t>
      </w:r>
      <w:r>
        <w:t>учебной деятельности школьников.</w:t>
      </w:r>
      <w:r w:rsidRPr="006776E7">
        <w:t xml:space="preserve"> </w:t>
      </w:r>
    </w:p>
    <w:p w:rsidR="002E7160" w:rsidRPr="00AD5B00" w:rsidRDefault="002E7160" w:rsidP="00F64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B310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Овладеть</w:t>
      </w:r>
      <w:r w:rsidRPr="006776E7">
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</w:t>
      </w:r>
      <w:r>
        <w:t>сть и планировать ее результаты.</w:t>
      </w:r>
      <w:r w:rsidRPr="006776E7">
        <w:t xml:space="preserve"> 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left" w:pos="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Развить познавательные интересы</w:t>
      </w:r>
      <w:r w:rsidRPr="006776E7">
        <w:t>, интеллектуальны</w:t>
      </w:r>
      <w:r>
        <w:t>е и творческие способности средствами ИКТ.</w:t>
      </w:r>
      <w:r w:rsidRPr="006776E7">
        <w:t xml:space="preserve"> </w:t>
      </w:r>
    </w:p>
    <w:p w:rsidR="00DD1367" w:rsidRPr="006776E7" w:rsidRDefault="00DD1367" w:rsidP="00A12151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Воспитать ответственное отношение</w:t>
      </w:r>
      <w:r w:rsidRPr="006776E7">
        <w:t xml:space="preserve"> к информации с учетом правовых и этических аспектов ее</w:t>
      </w:r>
      <w:r>
        <w:t xml:space="preserve"> распространения; избирательное отношение к полученной информации.</w:t>
      </w:r>
      <w:r w:rsidRPr="006776E7">
        <w:t xml:space="preserve"> </w:t>
      </w:r>
    </w:p>
    <w:p w:rsidR="00DD1367" w:rsidRPr="006776E7" w:rsidRDefault="00F6449D" w:rsidP="00A12151">
      <w:pPr>
        <w:pStyle w:val="Default"/>
        <w:numPr>
          <w:ilvl w:val="0"/>
          <w:numId w:val="18"/>
        </w:numPr>
        <w:tabs>
          <w:tab w:val="clear" w:pos="720"/>
        </w:tabs>
        <w:suppressAutoHyphens/>
        <w:autoSpaceDN/>
        <w:adjustRightInd/>
        <w:spacing w:line="360" w:lineRule="auto"/>
        <w:ind w:left="567" w:right="-426" w:hanging="284"/>
        <w:jc w:val="both"/>
      </w:pPr>
      <w:r>
        <w:t>Выработать навыки</w:t>
      </w:r>
      <w:r w:rsidR="00DD1367" w:rsidRPr="006776E7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2E7160" w:rsidRDefault="002E7160" w:rsidP="002E7160">
      <w:pPr>
        <w:pStyle w:val="2"/>
        <w:spacing w:before="0" w:after="0" w:line="360" w:lineRule="auto"/>
        <w:rPr>
          <w:rFonts w:ascii="Times New Roman" w:hAnsi="Times New Roman" w:cs="Times New Roman"/>
          <w:i w:val="0"/>
          <w:szCs w:val="24"/>
        </w:rPr>
      </w:pPr>
    </w:p>
    <w:p w:rsidR="00962BF6" w:rsidRPr="00962BF6" w:rsidRDefault="004D3242" w:rsidP="00962BF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>
        <w:rPr>
          <w:rFonts w:ascii="Times New Roman" w:hAnsi="Times New Roman" w:cs="Times New Roman"/>
          <w:i w:val="0"/>
          <w:szCs w:val="24"/>
        </w:rPr>
        <w:t>Планируемые</w:t>
      </w:r>
      <w:r w:rsidRPr="006D5E1A">
        <w:rPr>
          <w:rFonts w:ascii="Times New Roman" w:hAnsi="Times New Roman" w:cs="Times New Roman"/>
          <w:i w:val="0"/>
          <w:szCs w:val="24"/>
        </w:rPr>
        <w:t xml:space="preserve"> результат</w:t>
      </w:r>
      <w:r>
        <w:rPr>
          <w:rFonts w:ascii="Times New Roman" w:hAnsi="Times New Roman" w:cs="Times New Roman"/>
          <w:i w:val="0"/>
          <w:szCs w:val="24"/>
        </w:rPr>
        <w:t xml:space="preserve">ы </w:t>
      </w:r>
      <w:r w:rsidRPr="006D5E1A">
        <w:rPr>
          <w:rFonts w:ascii="Times New Roman" w:hAnsi="Times New Roman" w:cs="Times New Roman"/>
          <w:i w:val="0"/>
          <w:szCs w:val="24"/>
        </w:rPr>
        <w:t xml:space="preserve">освоения </w:t>
      </w:r>
      <w:r w:rsidR="009052A9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 xml:space="preserve">формирование ответственного отношения к учению, готовности и </w:t>
      </w:r>
      <w:r w:rsidR="004C6E67" w:rsidRPr="00962BF6">
        <w:rPr>
          <w:rFonts w:eastAsia="Arial"/>
          <w:color w:val="000000"/>
        </w:rPr>
        <w:t>способности,</w:t>
      </w:r>
      <w:r w:rsidRPr="00962BF6">
        <w:rPr>
          <w:rFonts w:eastAsia="Arial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62BF6" w:rsidRPr="00962BF6" w:rsidRDefault="00962BF6" w:rsidP="00962BF6">
      <w:pPr>
        <w:pStyle w:val="ab"/>
        <w:numPr>
          <w:ilvl w:val="0"/>
          <w:numId w:val="22"/>
        </w:numPr>
        <w:shd w:val="clear" w:color="auto" w:fill="FFFFFF"/>
        <w:spacing w:line="360" w:lineRule="auto"/>
        <w:ind w:left="567" w:hanging="283"/>
        <w:rPr>
          <w:rFonts w:eastAsia="Arial"/>
          <w:color w:val="000000"/>
        </w:rPr>
      </w:pPr>
      <w:r w:rsidRPr="00962BF6">
        <w:rPr>
          <w:rFonts w:eastAsia="Arial"/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анализировать, сравнивать, классифицировать и обобщать факты и явления;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строить логически обоснованное рассуждение, включающее установление причинно-следственных связей;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создавать математические модели;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тезисы, различные виды планов (простых, сложных и т.п.).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 xml:space="preserve">преобразовывать информацию из одного вида в другой (таблицу в текст, диаграмму </w:t>
      </w:r>
      <w:r w:rsidR="000A4033" w:rsidRPr="00962BF6">
        <w:rPr>
          <w:color w:val="000000"/>
        </w:rPr>
        <w:t>и вычитывать</w:t>
      </w:r>
      <w:r w:rsidRPr="00962BF6">
        <w:rPr>
          <w:color w:val="000000"/>
        </w:rPr>
        <w:t xml:space="preserve"> все уровни текстовой информации;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962BF6" w:rsidRPr="00962BF6" w:rsidRDefault="00962BF6" w:rsidP="00962BF6">
      <w:pPr>
        <w:pStyle w:val="ab"/>
        <w:numPr>
          <w:ilvl w:val="0"/>
          <w:numId w:val="23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 xml:space="preserve">уметь использовать компьютерные и коммуникационные технологии как инструмент для достижения своих целей. 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Регулятивные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подбирать к каждой проблеме (задаче) адекватную ей теоретическую модель;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планировать свою индивидуальную образовательную траекторию;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962BF6" w:rsidRPr="00962BF6" w:rsidRDefault="00962BF6" w:rsidP="00962BF6">
      <w:pPr>
        <w:pStyle w:val="ab"/>
        <w:numPr>
          <w:ilvl w:val="0"/>
          <w:numId w:val="24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62B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Коммуникативные УУД</w:t>
      </w:r>
      <w:r w:rsidRPr="00962BF6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отстаивая свою точку зрения, приводить аргументы, подтверждая их фактами;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в дискуссии уметь выдвинуть контраргументы;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62BF6" w:rsidRPr="00962BF6" w:rsidRDefault="00962BF6" w:rsidP="00962BF6">
      <w:pPr>
        <w:pStyle w:val="ab"/>
        <w:numPr>
          <w:ilvl w:val="0"/>
          <w:numId w:val="25"/>
        </w:numPr>
        <w:shd w:val="clear" w:color="auto" w:fill="FFFFFF"/>
        <w:spacing w:line="360" w:lineRule="auto"/>
        <w:ind w:left="567" w:hanging="283"/>
        <w:rPr>
          <w:color w:val="000000"/>
        </w:rPr>
      </w:pPr>
      <w:r w:rsidRPr="00962BF6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- и их свойствах;</w:t>
      </w:r>
    </w:p>
    <w:p w:rsidR="00962BF6" w:rsidRPr="00962BF6" w:rsidRDefault="00962BF6" w:rsidP="00962BF6">
      <w:pPr>
        <w:numPr>
          <w:ilvl w:val="0"/>
          <w:numId w:val="20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</w:t>
      </w:r>
      <w:r w:rsidR="000A4033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линейной, условной и циклической;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62BF6" w:rsidRPr="00962BF6" w:rsidRDefault="00962BF6" w:rsidP="00962BF6">
      <w:pPr>
        <w:numPr>
          <w:ilvl w:val="0"/>
          <w:numId w:val="19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D3242" w:rsidRDefault="004D3242" w:rsidP="002E7160">
      <w:pPr>
        <w:spacing w:after="0" w:line="360" w:lineRule="auto"/>
        <w:ind w:firstLine="567"/>
        <w:jc w:val="both"/>
        <w:rPr>
          <w:b/>
          <w:i/>
        </w:rPr>
      </w:pPr>
    </w:p>
    <w:p w:rsidR="00F6449D" w:rsidRPr="004A6730" w:rsidRDefault="00F6449D" w:rsidP="00F644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F6449D" w:rsidRPr="00962BF6" w:rsidRDefault="00F6449D" w:rsidP="00962BF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6449D" w:rsidRPr="00962BF6" w:rsidRDefault="00F6449D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62BF6" w:rsidRPr="00962BF6" w:rsidRDefault="00962BF6" w:rsidP="00962BF6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</w:rPr>
      </w:pPr>
    </w:p>
    <w:p w:rsidR="00F6449D" w:rsidRPr="00962BF6" w:rsidRDefault="000A4033" w:rsidP="00A829AD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Выпускник</w:t>
      </w:r>
      <w:r w:rsidR="00A1215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 xml:space="preserve"> получи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т представление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62BF6" w:rsidRPr="00962BF6" w:rsidRDefault="00962BF6" w:rsidP="00962BF6">
      <w:pPr>
        <w:spacing w:after="0" w:line="36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</w:p>
    <w:p w:rsidR="00F6449D" w:rsidRPr="00962BF6" w:rsidRDefault="00A12151" w:rsidP="00962BF6">
      <w:pPr>
        <w:spacing w:after="0" w:line="360" w:lineRule="auto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t>Выпускник буде</w:t>
      </w:r>
      <w:r w:rsidR="00F6449D" w:rsidRPr="00962BF6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</w:rPr>
        <w:t>т уметь: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кодировать и декодировать информацию</w:t>
      </w:r>
      <w:r w:rsidRPr="00962BF6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962BF6">
        <w:t>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переводить единицы измерения количества информации; оценивать </w:t>
      </w:r>
      <w:r w:rsidR="000A4033" w:rsidRPr="00962BF6">
        <w:t>количественные параметры</w:t>
      </w:r>
      <w:r w:rsidRPr="00962BF6">
        <w:t xml:space="preserve"> информационных объектов и процессов: объем памяти, необходимый для хранения информации; скорость передачи информации;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записывать в двоичной системе целые числа от 0 до 256;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lastRenderedPageBreak/>
        <w:t>записывать и преобразовывать ло</w:t>
      </w:r>
      <w:r w:rsidR="00093B50">
        <w:t xml:space="preserve">гические выражения с операциями </w:t>
      </w:r>
      <w:r w:rsidRPr="00962BF6">
        <w:t>И, ИЛИ, НЕ; определять значение логического выражения;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формально исполнять алгоритмы, описанные с использованием </w:t>
      </w:r>
      <w:r w:rsidR="000A4033" w:rsidRPr="00962BF6">
        <w:rPr>
          <w:rStyle w:val="dash041e0441043d043e0432043d043e0439002004420435043a04410442002004410020043e0442044104420443043f043e043cchar1"/>
        </w:rPr>
        <w:t>конструкций ветвления</w:t>
      </w:r>
      <w:r w:rsidRPr="00962BF6">
        <w:rPr>
          <w:rStyle w:val="dash041e0441043d043e0432043d043e0439002004420435043a04410442002004410020043e0442044104420443043f043e043cchar1"/>
        </w:rPr>
        <w:t xml:space="preserve"> (условные операторы) и повторения (циклы);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</w:pPr>
      <w:r w:rsidRPr="00962BF6">
        <w:t>использовать стандартные алгоритмические конструкции для построения алгоритмов для формальных исполнителей;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962BF6">
        <w:t xml:space="preserve">логическими связками при задании условий) </w:t>
      </w:r>
      <w:r w:rsidRPr="00962BF6">
        <w:rPr>
          <w:rStyle w:val="dash041e0441043d043e0432043d043e0439002004420435043a04410442002004410020043e0442044104420443043f043e043cchar1"/>
        </w:rPr>
        <w:t>и повторения;</w:t>
      </w:r>
    </w:p>
    <w:p w:rsidR="00F6449D" w:rsidRPr="00962BF6" w:rsidRDefault="00F6449D" w:rsidP="00962BF6">
      <w:pPr>
        <w:pStyle w:val="ab"/>
        <w:numPr>
          <w:ilvl w:val="0"/>
          <w:numId w:val="21"/>
        </w:numPr>
        <w:suppressAutoHyphens/>
        <w:autoSpaceDE w:val="0"/>
        <w:spacing w:line="360" w:lineRule="auto"/>
        <w:ind w:left="567" w:hanging="283"/>
        <w:rPr>
          <w:rStyle w:val="dash041e0441043d043e0432043d043e0439002004420435043a04410442002004410020043e0442044104420443043f043e043cchar1"/>
        </w:rPr>
      </w:pPr>
      <w:r w:rsidRPr="00962BF6">
        <w:rPr>
          <w:rStyle w:val="dash041e0441043d043e0432043d043e0439002004420435043a04410442002004410020043e0442044104420443043f043e043cchar1"/>
        </w:rPr>
        <w:t xml:space="preserve">создавать и выполнять программы для решения несложных алгоритмических задач в </w:t>
      </w:r>
      <w:r w:rsidR="000A4033" w:rsidRPr="00962BF6">
        <w:rPr>
          <w:rStyle w:val="dash041e0441043d043e0432043d043e0439002004420435043a04410442002004410020043e0442044104420443043f043e043cchar1"/>
        </w:rPr>
        <w:t>выбранной среде</w:t>
      </w:r>
      <w:r w:rsidRPr="00962BF6">
        <w:rPr>
          <w:rStyle w:val="dash041e0441043d043e0432043d043e0439002004420435043a04410442002004410020043e0442044104420443043f043e043cchar1"/>
        </w:rPr>
        <w:t xml:space="preserve"> программирования.</w:t>
      </w:r>
    </w:p>
    <w:p w:rsidR="00962BF6" w:rsidRPr="00962BF6" w:rsidRDefault="00962BF6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</w:rPr>
      </w:pPr>
    </w:p>
    <w:p w:rsidR="00F6449D" w:rsidRPr="00962BF6" w:rsidRDefault="00F6449D" w:rsidP="00962BF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Выпускник получит возможность: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оценивать информационный объём сообщения, записанного символами произвольного алфавита;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с использованием таблиц истинности;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6449D" w:rsidRPr="00962BF6" w:rsidRDefault="00F6449D" w:rsidP="00962BF6">
      <w:pPr>
        <w:numPr>
          <w:ilvl w:val="0"/>
          <w:numId w:val="21"/>
        </w:numPr>
        <w:shd w:val="clear" w:color="auto" w:fill="FFFFFF"/>
        <w:snapToGri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BF6">
        <w:rPr>
          <w:rFonts w:ascii="Times New Roman" w:eastAsia="Arial" w:hAnsi="Times New Roman" w:cs="Times New Roman"/>
          <w:color w:val="000000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37545" w:rsidRDefault="00C37545" w:rsidP="0014199C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242" w:rsidRPr="001541CC" w:rsidRDefault="004D3242" w:rsidP="00411CE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6436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4D3242" w:rsidRPr="00DA4979" w:rsidRDefault="004D3242" w:rsidP="00411CE0">
      <w:pPr>
        <w:spacing w:after="0" w:line="360" w:lineRule="auto"/>
        <w:jc w:val="center"/>
        <w:outlineLvl w:val="0"/>
        <w:rPr>
          <w:b/>
          <w:sz w:val="28"/>
          <w:szCs w:val="28"/>
          <w:highlight w:val="yellow"/>
        </w:rPr>
      </w:pPr>
    </w:p>
    <w:p w:rsidR="004D3242" w:rsidRPr="00274BF2" w:rsidRDefault="005B760B" w:rsidP="00093B50">
      <w:pPr>
        <w:pStyle w:val="a4"/>
        <w:numPr>
          <w:ilvl w:val="1"/>
          <w:numId w:val="2"/>
        </w:numPr>
        <w:tabs>
          <w:tab w:val="clear" w:pos="1440"/>
          <w:tab w:val="num" w:pos="-709"/>
        </w:tabs>
        <w:spacing w:before="0"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Математические основы информатики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1222F9">
        <w:rPr>
          <w:b/>
          <w:bCs/>
          <w:iCs/>
        </w:rPr>
        <w:t xml:space="preserve">13 </w:t>
      </w:r>
      <w:r w:rsidR="004D3242" w:rsidRPr="00274BF2">
        <w:rPr>
          <w:b/>
          <w:bCs/>
          <w:iCs/>
        </w:rPr>
        <w:t>ч</w:t>
      </w:r>
      <w:r w:rsidR="009052A9">
        <w:rPr>
          <w:b/>
          <w:bCs/>
          <w:iCs/>
        </w:rPr>
        <w:t>.</w:t>
      </w:r>
      <w:r w:rsidR="004D3242" w:rsidRPr="00274BF2">
        <w:rPr>
          <w:b/>
          <w:bCs/>
          <w:iCs/>
        </w:rPr>
        <w:t>).</w:t>
      </w:r>
    </w:p>
    <w:p w:rsidR="00274BF2" w:rsidRDefault="00274BF2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/>
          <w:highlight w:val="yellow"/>
        </w:rPr>
      </w:pPr>
    </w:p>
    <w:p w:rsidR="004D3242" w:rsidRPr="00DA4979" w:rsidRDefault="001222F9" w:rsidP="00411CE0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Общие сведения о системах счисления. Десятичная система счисления. ТБ и организация рабочего места</w:t>
      </w:r>
      <w:r w:rsidR="004D3242" w:rsidRPr="00274BF2">
        <w:rPr>
          <w:b/>
          <w:i/>
          <w:iCs/>
        </w:rPr>
        <w:t>:</w:t>
      </w:r>
      <w:r w:rsidR="003C017E">
        <w:rPr>
          <w:b/>
          <w:i/>
          <w:iCs/>
        </w:rPr>
        <w:t xml:space="preserve"> </w:t>
      </w:r>
      <w:r>
        <w:rPr>
          <w:iCs/>
        </w:rPr>
        <w:t>система счисления (система счисления, цифра, алфавит); виды систем счисления (позиционная система счисления, непозиционная система счисления, унарная система счисления); десятичная система счисления (основание системы счисления, свернутая форма записи числа, развернутая форма записи числа, примеры перевода в десятичную систему счисления)</w:t>
      </w:r>
      <w:r w:rsidR="004D3242" w:rsidRPr="005E7E1A">
        <w:rPr>
          <w:iCs/>
        </w:rPr>
        <w:t xml:space="preserve">. </w:t>
      </w:r>
      <w:r w:rsidR="004D3242" w:rsidRPr="005E7E1A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E7E1A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Двоичная, восьмеричная и шестнадцатеричная системы счисления</w:t>
      </w:r>
      <w:r w:rsidR="004D3242" w:rsidRPr="00274BF2">
        <w:rPr>
          <w:b/>
          <w:i/>
          <w:color w:val="000000"/>
        </w:rPr>
        <w:t xml:space="preserve">: </w:t>
      </w:r>
      <w:r>
        <w:rPr>
          <w:color w:val="000000"/>
        </w:rPr>
        <w:t>двоичная система счисления (двоичная система счисления, примеры перевода в двоичную систему счисления); восьмеричная система счисления (восьмеричная система счисления, примеры перевода в восьмеричную систему счисления); шестнадцатеричная система счисления (шестнадцатеричная система счисления, примеры перевода в шестнадцатеричную систему счисления)</w:t>
      </w:r>
      <w:r w:rsidR="00356101">
        <w:rPr>
          <w:color w:val="000000"/>
        </w:rPr>
        <w:t xml:space="preserve">. </w:t>
      </w:r>
      <w:r w:rsidR="004D3242" w:rsidRPr="005925CD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925CD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№1: «Перевод чисел из одной системы счисления в другую и арифметические вычисления. Решение задач».</w:t>
      </w:r>
      <w:r w:rsidR="004D3242" w:rsidRPr="00356101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356101">
        <w:rPr>
          <w:b/>
          <w:iCs/>
        </w:rPr>
        <w:t>).</w:t>
      </w:r>
    </w:p>
    <w:p w:rsidR="004D3242" w:rsidRPr="00521634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/>
          <w:i/>
          <w:color w:val="000000"/>
        </w:rPr>
        <w:lastRenderedPageBreak/>
        <w:t xml:space="preserve">Правило перевода целых десятичных чисел в систему счисления с основанием </w:t>
      </w:r>
      <w:r>
        <w:rPr>
          <w:b/>
          <w:i/>
          <w:color w:val="000000"/>
          <w:lang w:val="en-US"/>
        </w:rPr>
        <w:t>q</w:t>
      </w:r>
      <w:r>
        <w:rPr>
          <w:b/>
          <w:i/>
          <w:color w:val="000000"/>
        </w:rPr>
        <w:t>. Двоичная арифметика</w:t>
      </w:r>
      <w:r w:rsidR="004D3242" w:rsidRPr="00521634">
        <w:rPr>
          <w:b/>
          <w:i/>
          <w:color w:val="000000"/>
        </w:rPr>
        <w:t xml:space="preserve">: </w:t>
      </w:r>
      <w:r>
        <w:rPr>
          <w:color w:val="000000"/>
        </w:rPr>
        <w:t xml:space="preserve">правило перевода целых десятичных чисел в систему счисления с основанием </w:t>
      </w:r>
      <w:r>
        <w:rPr>
          <w:color w:val="000000"/>
          <w:lang w:val="en-US"/>
        </w:rPr>
        <w:t>q</w:t>
      </w:r>
      <w:r>
        <w:rPr>
          <w:color w:val="000000"/>
        </w:rPr>
        <w:t>; двоичная арифметика (двоичная арифметика, правила сложения, правила умножения, правила вычитания, примеры двоичной арифметики)</w:t>
      </w:r>
      <w:r w:rsidR="00393DEC">
        <w:rPr>
          <w:color w:val="000000"/>
        </w:rPr>
        <w:t xml:space="preserve">. </w:t>
      </w:r>
      <w:r w:rsidR="004D3242" w:rsidRPr="0052163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521634">
        <w:rPr>
          <w:b/>
          <w:iCs/>
        </w:rPr>
        <w:t>).</w:t>
      </w:r>
    </w:p>
    <w:p w:rsidR="004D3242" w:rsidRPr="00DA4979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№2: «Арифметические вычисления с использованием двоичной арифметики. Решение задач».</w:t>
      </w:r>
      <w:r w:rsidR="00C37545">
        <w:rPr>
          <w:b/>
          <w:i/>
          <w:color w:val="000000"/>
        </w:rPr>
        <w:t xml:space="preserve"> </w:t>
      </w:r>
      <w:r w:rsidR="004D3242" w:rsidRPr="00393DEC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393DEC">
        <w:rPr>
          <w:b/>
          <w:iCs/>
        </w:rPr>
        <w:t>).</w:t>
      </w:r>
    </w:p>
    <w:p w:rsidR="004D324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Представление целых чисел: </w:t>
      </w:r>
      <w:r>
        <w:t>представление целых чисел (бит, разряд, беззнаковое</w:t>
      </w:r>
      <w:bookmarkStart w:id="0" w:name="_GoBack"/>
      <w:bookmarkEnd w:id="0"/>
      <w:r>
        <w:t xml:space="preserve"> представление целых чисел, прямой код, дополнительный код, примеры представлений целых чисел)</w:t>
      </w:r>
      <w:r w:rsidR="00274BF2" w:rsidRPr="0014199C">
        <w:t>.</w:t>
      </w:r>
      <w:r w:rsidR="00C37545">
        <w:rPr>
          <w:b/>
          <w:i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Представление вещественных чисел: </w:t>
      </w:r>
      <w:r>
        <w:rPr>
          <w:iCs/>
        </w:rPr>
        <w:t xml:space="preserve">представление вещественных чисел (мантисса числа, порядок числа, экспоненциальная форма записи чисел, примеры представлений вещественных чисел). </w:t>
      </w:r>
      <w:r w:rsidRPr="00B92202">
        <w:rPr>
          <w:b/>
          <w:iCs/>
        </w:rPr>
        <w:t>(1 ч</w:t>
      </w:r>
      <w:r w:rsidR="00CB0A96">
        <w:rPr>
          <w:b/>
          <w:iCs/>
        </w:rPr>
        <w:t>.</w:t>
      </w:r>
      <w:r w:rsidRPr="00B92202">
        <w:rPr>
          <w:b/>
          <w:iCs/>
        </w:rPr>
        <w:t>).</w:t>
      </w:r>
    </w:p>
    <w:p w:rsidR="00B92202" w:rsidRDefault="00B92202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№3: «Представление целых вещественных чисел. Решение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92202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Высказывание. Логические операции: </w:t>
      </w:r>
      <w:r>
        <w:rPr>
          <w:iCs/>
        </w:rPr>
        <w:t xml:space="preserve">высказывание (высказывание, алгебра логики, логические переменные, логические значения); логические операции (логическая операция, простые высказывания, сложные высказывания, конъюнкция, дизъюнкция, инверсия, логическое выражение, примеры решений задач с использованием логических операций). </w:t>
      </w:r>
      <w:r w:rsidRPr="00B117F4">
        <w:rPr>
          <w:b/>
          <w:iCs/>
        </w:rPr>
        <w:t>(1 ч</w:t>
      </w:r>
      <w:r w:rsidR="00CB0A96">
        <w:rPr>
          <w:b/>
          <w:iCs/>
        </w:rPr>
        <w:t>.</w:t>
      </w:r>
      <w:r w:rsidRPr="00B117F4"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  <w:iCs/>
        </w:rPr>
        <w:t xml:space="preserve">Построение таблиц истинности для логических выражений. Свойства логических операций: </w:t>
      </w:r>
      <w:r>
        <w:rPr>
          <w:iCs/>
        </w:rPr>
        <w:t xml:space="preserve">правила построения таблиц истинности для логических высказываний, равносильное логическое выражение; свойства логических операций (переместительный закон, сочетательный закон, распределительный закон, закон двойного отрицания, закон исключительного третьего, закон повторения, законы операций с 0 и 1, законы общей инверсии,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Логические элементы. Решение логических задач: </w:t>
      </w:r>
      <w:r>
        <w:rPr>
          <w:iCs/>
        </w:rPr>
        <w:t xml:space="preserve">логические элементы (логический элемент «И» - конъюнктор, логический элемент «ИЛИ» - дизъюнктор, логический элемент «НЕ» - инвентор, примеры решений задач).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B117F4" w:rsidRPr="00B117F4" w:rsidRDefault="00B117F4" w:rsidP="00274B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iCs/>
        </w:rPr>
        <w:t xml:space="preserve">Практическая работа №4: Построение таблиц истинности. Решение логических задач». </w:t>
      </w:r>
      <w:r>
        <w:rPr>
          <w:b/>
          <w:iCs/>
        </w:rPr>
        <w:t>(1 ч</w:t>
      </w:r>
      <w:r w:rsidR="00CB0A96">
        <w:rPr>
          <w:b/>
          <w:iCs/>
        </w:rPr>
        <w:t>.</w:t>
      </w:r>
      <w:r>
        <w:rPr>
          <w:b/>
          <w:iCs/>
        </w:rPr>
        <w:t>).</w:t>
      </w:r>
    </w:p>
    <w:p w:rsidR="00F714C5" w:rsidRDefault="00F714C5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F714C5">
        <w:rPr>
          <w:b/>
          <w:i/>
          <w:color w:val="000000"/>
        </w:rPr>
        <w:t xml:space="preserve">Контрольная работа №1 по </w:t>
      </w:r>
      <w:r w:rsidR="00093B50">
        <w:rPr>
          <w:b/>
          <w:i/>
          <w:color w:val="000000"/>
        </w:rPr>
        <w:t xml:space="preserve">пройденной </w:t>
      </w:r>
      <w:r w:rsidR="009052A9">
        <w:rPr>
          <w:b/>
          <w:i/>
          <w:color w:val="000000"/>
        </w:rPr>
        <w:t>главе</w:t>
      </w:r>
      <w:r w:rsidR="004D3242" w:rsidRPr="00F714C5">
        <w:rPr>
          <w:b/>
          <w:i/>
          <w:color w:val="000000"/>
        </w:rPr>
        <w:t>:</w:t>
      </w:r>
      <w:r w:rsidRPr="00F714C5">
        <w:rPr>
          <w:b/>
          <w:i/>
          <w:color w:val="000000"/>
        </w:rPr>
        <w:t xml:space="preserve"> «</w:t>
      </w:r>
      <w:r w:rsidR="00B117F4">
        <w:rPr>
          <w:b/>
          <w:i/>
          <w:color w:val="000000"/>
        </w:rPr>
        <w:t>Математические основы информатики</w:t>
      </w:r>
      <w:r w:rsidRPr="00F714C5">
        <w:rPr>
          <w:b/>
          <w:i/>
          <w:color w:val="000000"/>
        </w:rPr>
        <w:t>».</w:t>
      </w:r>
      <w:r w:rsidR="00C37545">
        <w:rPr>
          <w:b/>
          <w:i/>
          <w:color w:val="000000"/>
        </w:rPr>
        <w:t xml:space="preserve"> </w:t>
      </w:r>
      <w:r w:rsidR="004D3242" w:rsidRPr="00F714C5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714C5">
        <w:rPr>
          <w:b/>
          <w:iCs/>
        </w:rPr>
        <w:t>).</w:t>
      </w:r>
    </w:p>
    <w:p w:rsidR="00721901" w:rsidRDefault="00721901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093B50" w:rsidRPr="003B2651" w:rsidRDefault="00093B50" w:rsidP="003B2651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</w:p>
    <w:p w:rsidR="004D3242" w:rsidRPr="006C6286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Основы алгоритмизации</w:t>
      </w:r>
      <w:r w:rsidR="00ED0F32">
        <w:rPr>
          <w:b/>
          <w:color w:val="000000"/>
        </w:rPr>
        <w:t>.</w:t>
      </w:r>
      <w:r>
        <w:rPr>
          <w:b/>
          <w:color w:val="000000"/>
        </w:rPr>
        <w:t xml:space="preserve"> (</w:t>
      </w:r>
      <w:r w:rsidR="00296243">
        <w:rPr>
          <w:b/>
          <w:color w:val="000000"/>
        </w:rPr>
        <w:t>10</w:t>
      </w:r>
      <w:r w:rsidR="004D3242" w:rsidRPr="006C6286">
        <w:rPr>
          <w:b/>
          <w:color w:val="000000"/>
        </w:rPr>
        <w:t xml:space="preserve"> ч</w:t>
      </w:r>
      <w:r w:rsidR="00CB0A96">
        <w:rPr>
          <w:b/>
          <w:color w:val="000000"/>
        </w:rPr>
        <w:t>.</w:t>
      </w:r>
      <w:r w:rsidR="004D3242" w:rsidRPr="006C6286">
        <w:rPr>
          <w:b/>
          <w:color w:val="000000"/>
        </w:rPr>
        <w:t>).</w:t>
      </w:r>
    </w:p>
    <w:p w:rsidR="004D3242" w:rsidRPr="00DA4979" w:rsidRDefault="004D3242" w:rsidP="0052744E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highlight w:val="yellow"/>
        </w:rPr>
      </w:pPr>
    </w:p>
    <w:p w:rsidR="004D3242" w:rsidRPr="00DA4979" w:rsidRDefault="00296243" w:rsidP="0052744E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highlight w:val="yellow"/>
        </w:rPr>
      </w:pPr>
      <w:r>
        <w:rPr>
          <w:b/>
          <w:i/>
        </w:rPr>
        <w:t>Алгоритмы. Исполнители алгоритмов. Свойства алгоритмов</w:t>
      </w:r>
      <w:r w:rsidR="004D3242" w:rsidRPr="00FE7B01">
        <w:rPr>
          <w:b/>
          <w:i/>
        </w:rPr>
        <w:t xml:space="preserve">: </w:t>
      </w:r>
      <w:r>
        <w:t>алгоритм (алгоритм, примеры алгоритмов, общая схема работы алгоритма); исполнитель алгоритма (исполнитель, среда исполнителя, система команд исполнителя (СКИ), режимы работы исполнителя, примеры исполнителей алгоритма); свойства алгоритма (дискретность, понятность, определенность, результативность, массовость, примеры свойств алгоритма)</w:t>
      </w:r>
      <w:r w:rsidR="00FE7B01">
        <w:t xml:space="preserve">.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F714C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Практическая работа №5</w:t>
      </w:r>
      <w:r w:rsidR="004D3242" w:rsidRPr="00F714C5">
        <w:rPr>
          <w:b/>
          <w:i/>
        </w:rPr>
        <w:t>:</w:t>
      </w:r>
      <w:r>
        <w:rPr>
          <w:b/>
          <w:i/>
        </w:rPr>
        <w:t xml:space="preserve"> «Знакомство с графическим учебным исполнителем (ГРИС)».</w:t>
      </w:r>
      <w:r w:rsidR="00C37545">
        <w:rPr>
          <w:b/>
          <w:i/>
        </w:rPr>
        <w:t xml:space="preserve"> </w:t>
      </w:r>
      <w:r w:rsidR="004D3242" w:rsidRPr="00FE7B01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FE7B01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Способы записи алгоритмов. Объекты алгоритмов</w:t>
      </w:r>
      <w:r w:rsidR="004D3242" w:rsidRPr="004E5845">
        <w:rPr>
          <w:b/>
          <w:i/>
        </w:rPr>
        <w:t>:</w:t>
      </w:r>
      <w:r w:rsidR="00704100">
        <w:rPr>
          <w:b/>
          <w:i/>
        </w:rPr>
        <w:t xml:space="preserve"> </w:t>
      </w:r>
      <w:r>
        <w:t>способы записи алгоритма (словесное описание, построчная запись, блок-схема, школьный алгоритмический язык, примеры способов записи алгоритмов); объекты алгоритмов (величина, константа, переменная, величина определенного типа, выражение, арифметическое выражение, логическое выражение, строковое выражение, команда присваивания, табличные величины, линейная таблица – одномерный массив, прямоугольная таблица – двумерный массив)</w:t>
      </w:r>
      <w:r w:rsidR="00B74204">
        <w:t>.</w:t>
      </w:r>
      <w:r w:rsidR="004D3242" w:rsidRPr="00E32302">
        <w:rPr>
          <w:b/>
          <w:iCs/>
        </w:rPr>
        <w:t xml:space="preserve"> (1 ч</w:t>
      </w:r>
      <w:r w:rsidR="00CB0A96">
        <w:rPr>
          <w:b/>
          <w:iCs/>
        </w:rPr>
        <w:t>.</w:t>
      </w:r>
      <w:r w:rsidR="004D3242" w:rsidRPr="00E32302">
        <w:rPr>
          <w:b/>
          <w:iCs/>
        </w:rPr>
        <w:t>).</w:t>
      </w:r>
    </w:p>
    <w:p w:rsidR="004D3242" w:rsidRPr="00DA4979" w:rsidRDefault="00296243" w:rsidP="004E5845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№6</w:t>
      </w:r>
      <w:r w:rsidR="004D3242" w:rsidRPr="004E5845">
        <w:rPr>
          <w:b/>
          <w:i/>
        </w:rPr>
        <w:t>:</w:t>
      </w:r>
      <w:r>
        <w:rPr>
          <w:b/>
          <w:i/>
        </w:rPr>
        <w:t xml:space="preserve"> «Работа в графическом учебном исполнителе (ГРИС): построение линейных алгоритмов».</w:t>
      </w:r>
      <w:r w:rsidR="00C37545">
        <w:rPr>
          <w:b/>
          <w:i/>
        </w:rPr>
        <w:t xml:space="preserve"> </w:t>
      </w:r>
      <w:r w:rsidR="004D3242" w:rsidRPr="00B74204">
        <w:rPr>
          <w:b/>
          <w:iCs/>
        </w:rPr>
        <w:t>(1 ч</w:t>
      </w:r>
      <w:r w:rsidR="00CB0A96">
        <w:rPr>
          <w:b/>
          <w:iCs/>
        </w:rPr>
        <w:t>.</w:t>
      </w:r>
      <w:r w:rsidR="004D3242" w:rsidRPr="00B74204">
        <w:rPr>
          <w:b/>
          <w:iCs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алгоритмические конструкции. Следование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041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2115pt"/>
          <w:rFonts w:eastAsia="Courier New"/>
          <w:sz w:val="24"/>
          <w:szCs w:val="24"/>
        </w:rPr>
        <w:t>основные алгоритмические конструкции (следование, линейный алгоритм, примеры линейных алгоритмов и решений задач с использованием линейных алгоритмов)</w:t>
      </w:r>
      <w:r w:rsidR="00750918">
        <w:rPr>
          <w:rStyle w:val="2115pt"/>
          <w:rFonts w:eastAsia="Courier New"/>
          <w:sz w:val="24"/>
          <w:szCs w:val="24"/>
        </w:rPr>
        <w:t xml:space="preserve">.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1541CC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1541CC">
        <w:rPr>
          <w:rStyle w:val="2115pt"/>
          <w:rFonts w:eastAsia="Courier New"/>
          <w:b/>
          <w:sz w:val="24"/>
          <w:szCs w:val="24"/>
        </w:rPr>
        <w:t>).</w:t>
      </w:r>
    </w:p>
    <w:p w:rsidR="00296243" w:rsidRPr="00BD7E71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Основные алгоритмические конструкции. Ветвление</w:t>
      </w:r>
      <w:r w:rsidR="00BD7E71" w:rsidRPr="00BD7E71">
        <w:rPr>
          <w:rStyle w:val="2115pt"/>
          <w:rFonts w:eastAsia="Courier New"/>
          <w:b/>
          <w:i/>
          <w:sz w:val="24"/>
          <w:szCs w:val="24"/>
        </w:rPr>
        <w:t xml:space="preserve">: </w:t>
      </w:r>
      <w:r w:rsidR="00BD7E71"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(ветвление, разветвляющиеся алгоритмы, операция сравнения, простые условия, составные условия, примеры разветвляющихся алгоритмов и решений задач с использованием разветвляющихся алгоритмов). </w:t>
      </w:r>
      <w:r w:rsidR="00BD7E71"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BD7E71"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4D3242" w:rsidRDefault="00296243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№7</w:t>
      </w:r>
      <w:r w:rsidR="004D3242" w:rsidRPr="004E584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4E5845" w:rsidRPr="004E5845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Работа в графическом учебном исполнителе (ГРИС)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: построение алгоритмов с ветвлением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E584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Style w:val="2115pt"/>
          <w:rFonts w:eastAsia="Courier New"/>
          <w:b/>
          <w:i/>
          <w:sz w:val="24"/>
          <w:szCs w:val="24"/>
        </w:rPr>
        <w:t xml:space="preserve">Основные алгоритмические конструкции. Повторение: </w:t>
      </w:r>
      <w:r>
        <w:rPr>
          <w:rStyle w:val="2115pt"/>
          <w:rFonts w:eastAsia="Courier New"/>
          <w:sz w:val="24"/>
          <w:szCs w:val="24"/>
        </w:rPr>
        <w:t xml:space="preserve">основные алгоритмические конструкции (повторение, циклические алгоритмы, тело цикла, цикл с заданным условием продолжения работы – цикл с предусловием, цикл с заданным условием окончания работы – цикл с постусловием, цикл с заданным числом повторений, примеры циклических алгоритмов и решений задач с использованием циклических алгоритмов). </w:t>
      </w:r>
      <w:r w:rsidRPr="00BD7E71">
        <w:rPr>
          <w:rStyle w:val="2115pt"/>
          <w:rFonts w:eastAsia="Courier New"/>
          <w:b/>
          <w:sz w:val="24"/>
          <w:szCs w:val="24"/>
        </w:rPr>
        <w:t>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Pr="00BD7E71">
        <w:rPr>
          <w:rStyle w:val="2115pt"/>
          <w:rFonts w:eastAsia="Courier New"/>
          <w:b/>
          <w:sz w:val="24"/>
          <w:szCs w:val="24"/>
        </w:rPr>
        <w:t>).</w:t>
      </w:r>
    </w:p>
    <w:p w:rsidR="00BD7E71" w:rsidRPr="00BD7E71" w:rsidRDefault="00BD7E71" w:rsidP="004E5845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BD7E71">
        <w:rPr>
          <w:rStyle w:val="2115pt"/>
          <w:rFonts w:eastAsia="Courier New"/>
          <w:b/>
          <w:i/>
          <w:sz w:val="24"/>
          <w:szCs w:val="24"/>
        </w:rPr>
        <w:t>Практическая работа №8: «Работа в графическом учебном исполнителе (ГРИС): построение циклических алгоритмов».</w:t>
      </w:r>
      <w:r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4E5845" w:rsidRDefault="004E5845" w:rsidP="00BB783F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работа №2 по </w:t>
      </w:r>
      <w:r w:rsidR="00093B50">
        <w:rPr>
          <w:rFonts w:ascii="Times New Roman" w:hAnsi="Times New Roman" w:cs="Times New Roman"/>
          <w:b/>
          <w:i/>
          <w:sz w:val="24"/>
          <w:szCs w:val="24"/>
        </w:rPr>
        <w:t xml:space="preserve">пройденной </w:t>
      </w:r>
      <w:r w:rsidR="009052A9">
        <w:rPr>
          <w:rFonts w:ascii="Times New Roman" w:hAnsi="Times New Roman" w:cs="Times New Roman"/>
          <w:b/>
          <w:i/>
          <w:sz w:val="24"/>
          <w:szCs w:val="24"/>
        </w:rPr>
        <w:t>главе</w:t>
      </w:r>
      <w:r w:rsidR="004D3242" w:rsidRPr="004E58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D7E71">
        <w:rPr>
          <w:rFonts w:ascii="Times New Roman" w:hAnsi="Times New Roman" w:cs="Times New Roman"/>
          <w:b/>
          <w:i/>
          <w:sz w:val="24"/>
          <w:szCs w:val="24"/>
        </w:rPr>
        <w:t>Основы алгоритмизации</w:t>
      </w:r>
      <w:r w:rsidRPr="004E584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C375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(1</w:t>
      </w:r>
      <w:r w:rsidR="00C37545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4E5845">
        <w:rPr>
          <w:rStyle w:val="2115pt"/>
          <w:rFonts w:eastAsia="Courier New"/>
          <w:b/>
          <w:sz w:val="24"/>
          <w:szCs w:val="24"/>
        </w:rPr>
        <w:t>ч</w:t>
      </w:r>
      <w:r w:rsidR="00CB0A96">
        <w:rPr>
          <w:rStyle w:val="2115pt"/>
          <w:rFonts w:eastAsia="Courier New"/>
          <w:b/>
          <w:sz w:val="24"/>
          <w:szCs w:val="24"/>
        </w:rPr>
        <w:t>.</w:t>
      </w:r>
      <w:r w:rsidR="004D3242" w:rsidRPr="004E5845">
        <w:rPr>
          <w:rStyle w:val="2115pt"/>
          <w:rFonts w:eastAsia="Courier New"/>
          <w:b/>
          <w:sz w:val="24"/>
          <w:szCs w:val="24"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highlight w:val="yellow"/>
        </w:rPr>
      </w:pPr>
    </w:p>
    <w:p w:rsidR="004D3242" w:rsidRPr="00037B38" w:rsidRDefault="005B760B" w:rsidP="00ED0F32">
      <w:pPr>
        <w:pStyle w:val="a4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Начала программирования</w:t>
      </w:r>
      <w:r w:rsidR="00ED0F32">
        <w:rPr>
          <w:b/>
          <w:bCs/>
          <w:iCs/>
        </w:rPr>
        <w:t>.</w:t>
      </w:r>
      <w:r>
        <w:rPr>
          <w:b/>
          <w:bCs/>
          <w:iCs/>
        </w:rPr>
        <w:t xml:space="preserve"> (</w:t>
      </w:r>
      <w:r w:rsidR="00BD7E71">
        <w:rPr>
          <w:b/>
          <w:bCs/>
          <w:iCs/>
        </w:rPr>
        <w:t>10</w:t>
      </w:r>
      <w:r w:rsidR="004D3242" w:rsidRPr="00037B38">
        <w:rPr>
          <w:b/>
          <w:bCs/>
          <w:iCs/>
        </w:rPr>
        <w:t xml:space="preserve"> ч</w:t>
      </w:r>
      <w:r w:rsidR="00CB0A96">
        <w:rPr>
          <w:b/>
          <w:bCs/>
          <w:iCs/>
        </w:rPr>
        <w:t>.</w:t>
      </w:r>
      <w:r w:rsidR="004D3242" w:rsidRPr="00037B38">
        <w:rPr>
          <w:b/>
          <w:bCs/>
          <w:iCs/>
        </w:rPr>
        <w:t>).</w:t>
      </w:r>
    </w:p>
    <w:p w:rsidR="004D3242" w:rsidRPr="00DA4979" w:rsidRDefault="004D3242" w:rsidP="00BB783F">
      <w:pPr>
        <w:pStyle w:val="a4"/>
        <w:spacing w:before="0" w:beforeAutospacing="0" w:after="0" w:afterAutospacing="0" w:line="360" w:lineRule="auto"/>
        <w:jc w:val="both"/>
        <w:rPr>
          <w:b/>
          <w:i/>
          <w:iCs/>
          <w:highlight w:val="yellow"/>
        </w:rPr>
      </w:pPr>
    </w:p>
    <w:p w:rsidR="004D3242" w:rsidRPr="00DA4979" w:rsidRDefault="00BD7E71" w:rsidP="00BB783F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Общие сведения </w:t>
      </w:r>
      <w:r w:rsidR="00A15C36">
        <w:rPr>
          <w:b/>
          <w:i/>
        </w:rPr>
        <w:t xml:space="preserve">о языке программирования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>. Организация ввода и вывода данных</w:t>
      </w:r>
      <w:r w:rsidR="00C4066E">
        <w:rPr>
          <w:b/>
          <w:i/>
        </w:rPr>
        <w:t xml:space="preserve">. </w:t>
      </w:r>
      <w:r w:rsidR="00C4066E" w:rsidRPr="00A829AD">
        <w:rPr>
          <w:b/>
          <w:i/>
          <w:color w:val="000000" w:themeColor="text1"/>
          <w:u w:val="single"/>
        </w:rPr>
        <w:t xml:space="preserve">Основы языка программирования </w:t>
      </w:r>
      <w:r w:rsidR="00A15C36">
        <w:rPr>
          <w:b/>
          <w:i/>
          <w:color w:val="000000" w:themeColor="text1"/>
          <w:u w:val="single"/>
          <w:lang w:val="en-US"/>
        </w:rPr>
        <w:t>Pascal</w:t>
      </w:r>
      <w:r w:rsidR="004D3242" w:rsidRPr="00A829AD">
        <w:rPr>
          <w:b/>
          <w:i/>
          <w:color w:val="000000" w:themeColor="text1"/>
          <w:u w:val="single"/>
        </w:rPr>
        <w:t>:</w:t>
      </w:r>
      <w:r w:rsidR="0014199C">
        <w:rPr>
          <w:b/>
          <w:i/>
        </w:rPr>
        <w:t xml:space="preserve"> </w:t>
      </w:r>
      <w:r>
        <w:t xml:space="preserve">языки программирования (языки программирования, программы); язык программирования </w:t>
      </w:r>
      <w:r w:rsidR="00A15C36">
        <w:rPr>
          <w:lang w:val="en-US"/>
        </w:rPr>
        <w:t>Pascal</w:t>
      </w:r>
      <w:r>
        <w:t xml:space="preserve"> (язык программирования </w:t>
      </w:r>
      <w:r w:rsidR="00A15C36">
        <w:rPr>
          <w:lang w:val="en-US"/>
        </w:rPr>
        <w:t>Pascal</w:t>
      </w:r>
      <w:r>
        <w:t xml:space="preserve">, служебные слова, алфавит); типы данных в языке </w:t>
      </w:r>
      <w:r w:rsidR="00A15C36">
        <w:rPr>
          <w:lang w:val="en-US"/>
        </w:rPr>
        <w:t>Pascal</w:t>
      </w:r>
      <w:r>
        <w:t xml:space="preserve"> (типы данных – целочисленный тип, вещественный тип, символьный тип, строковый тип, логический тип); структура программы на языке </w:t>
      </w:r>
      <w:r w:rsidR="00A15C36">
        <w:rPr>
          <w:lang w:val="en-US"/>
        </w:rPr>
        <w:t>Pascal</w:t>
      </w:r>
      <w:r>
        <w:t xml:space="preserve"> (операторы, общий вид</w:t>
      </w:r>
      <w:r w:rsidR="009052A9">
        <w:t xml:space="preserve"> программы, заголовок программы</w:t>
      </w:r>
      <w:r>
        <w:t>, блок описания используемых данных, блок описания действий по преобразованию данных); оператор присваивания (оператор присваивания); организация ввода и вывода данных (вывод данных, формат вывода, ввод данных с клавиатуры)</w:t>
      </w:r>
      <w:r w:rsidR="00B44E8D">
        <w:t xml:space="preserve">.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037B38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№9</w:t>
      </w:r>
      <w:r w:rsidR="004D3242" w:rsidRPr="00B44E8D">
        <w:rPr>
          <w:b/>
          <w:i/>
        </w:rPr>
        <w:t>:</w:t>
      </w:r>
      <w:r>
        <w:rPr>
          <w:b/>
          <w:i/>
        </w:rPr>
        <w:t xml:space="preserve"> «Разработка программ на языке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ввода, вывода, присваивания».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7A0080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Программирование линейных алгоритмов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4D3242" w:rsidRPr="00A829AD">
        <w:rPr>
          <w:b/>
          <w:i/>
          <w:color w:val="000000" w:themeColor="text1"/>
          <w:u w:val="single"/>
        </w:rPr>
        <w:t>:</w:t>
      </w:r>
      <w:r w:rsidR="00C37545">
        <w:rPr>
          <w:b/>
          <w:i/>
        </w:rPr>
        <w:t xml:space="preserve"> </w:t>
      </w:r>
      <w:r w:rsidR="00E2713B">
        <w:t>числовые типы данных (</w:t>
      </w:r>
      <w:r>
        <w:t>целочисленный тип данных, символьный и строковый тип данных, логический тип данных, примеры решений задач с использованием линейных алгоритмов</w:t>
      </w:r>
      <w:r w:rsidR="00E2713B">
        <w:t>)</w:t>
      </w:r>
      <w:r w:rsidR="00353188" w:rsidRPr="00353188">
        <w:t>.</w:t>
      </w:r>
      <w:r w:rsidR="00C37545"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№10</w:t>
      </w:r>
      <w:r w:rsidR="004D3242" w:rsidRPr="00FD70F0">
        <w:rPr>
          <w:b/>
          <w:i/>
        </w:rPr>
        <w:t>:</w:t>
      </w:r>
      <w:r w:rsidR="00FD70F0" w:rsidRPr="00FD70F0">
        <w:rPr>
          <w:b/>
          <w:i/>
        </w:rPr>
        <w:t xml:space="preserve"> «</w:t>
      </w:r>
      <w:r>
        <w:rPr>
          <w:b/>
          <w:i/>
        </w:rPr>
        <w:t xml:space="preserve">Разработка программ на языке </w:t>
      </w:r>
      <w:r w:rsidR="00A15C36">
        <w:rPr>
          <w:b/>
          <w:i/>
          <w:lang w:val="en-US"/>
        </w:rPr>
        <w:t>Pascal</w:t>
      </w:r>
      <w:r>
        <w:rPr>
          <w:b/>
          <w:i/>
        </w:rPr>
        <w:t xml:space="preserve"> с использованием оператора ветвления и логических операций</w:t>
      </w:r>
      <w:r w:rsidR="00FD70F0" w:rsidRPr="00FD70F0">
        <w:rPr>
          <w:b/>
          <w:i/>
        </w:rPr>
        <w:t>»</w:t>
      </w:r>
      <w:r w:rsidR="00FD70F0">
        <w:rPr>
          <w:b/>
          <w:i/>
        </w:rPr>
        <w:t>.</w:t>
      </w:r>
      <w:r w:rsidR="00A15C36" w:rsidRPr="00A15C36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E2713B" w:rsidP="00FD70F0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Программирование разветвляющихся алгоритмов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C4066E" w:rsidRPr="00A829AD">
        <w:rPr>
          <w:b/>
          <w:i/>
          <w:color w:val="000000" w:themeColor="text1"/>
          <w:u w:val="single"/>
        </w:rPr>
        <w:t>:</w:t>
      </w:r>
      <w:r w:rsidR="00C4066E" w:rsidRPr="00A829AD">
        <w:rPr>
          <w:b/>
          <w:i/>
          <w:color w:val="FF0000"/>
        </w:rPr>
        <w:t xml:space="preserve"> </w:t>
      </w:r>
      <w:r>
        <w:rPr>
          <w:bCs/>
        </w:rPr>
        <w:t>условный оператор, составной оператор, многообразие способов записи ветвлений, примеры решений задач с использованием разветвляющихся алгоритмов.</w:t>
      </w:r>
      <w:r w:rsidR="00C37545">
        <w:rPr>
          <w:bCs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4D3242" w:rsidRPr="00DA4979" w:rsidRDefault="00904941" w:rsidP="00FD70F0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904941">
        <w:rPr>
          <w:b/>
          <w:i/>
        </w:rPr>
        <w:t>Практическая работа №</w:t>
      </w:r>
      <w:r w:rsidR="00E2713B">
        <w:rPr>
          <w:b/>
          <w:i/>
        </w:rPr>
        <w:t>11</w:t>
      </w:r>
      <w:r w:rsidRPr="00904941">
        <w:rPr>
          <w:b/>
          <w:i/>
        </w:rPr>
        <w:t>: «</w:t>
      </w:r>
      <w:r w:rsidR="00E2713B">
        <w:rPr>
          <w:b/>
          <w:i/>
        </w:rPr>
        <w:t xml:space="preserve">Работа с готовыми программами на языке </w:t>
      </w:r>
      <w:r w:rsidR="00A15C36">
        <w:rPr>
          <w:b/>
          <w:i/>
          <w:lang w:val="en-US"/>
        </w:rPr>
        <w:t>Pascal</w:t>
      </w:r>
      <w:r w:rsidR="00E2713B">
        <w:rPr>
          <w:b/>
          <w:i/>
        </w:rPr>
        <w:t xml:space="preserve"> с использованием оператора ветвления</w:t>
      </w:r>
      <w:r w:rsidRPr="00904941">
        <w:rPr>
          <w:b/>
          <w:i/>
        </w:rPr>
        <w:t>».</w:t>
      </w:r>
      <w:r w:rsidR="00C37545">
        <w:rPr>
          <w:b/>
          <w:i/>
        </w:rPr>
        <w:t xml:space="preserve"> </w:t>
      </w:r>
      <w:r w:rsidR="004D3242" w:rsidRPr="00DA4979">
        <w:rPr>
          <w:rStyle w:val="2115pt"/>
          <w:rFonts w:eastAsia="Courier New"/>
          <w:b/>
        </w:rPr>
        <w:t>(1</w:t>
      </w:r>
      <w:r w:rsidR="00C37545">
        <w:rPr>
          <w:rStyle w:val="2115pt"/>
          <w:rFonts w:eastAsia="Courier New"/>
          <w:b/>
        </w:rPr>
        <w:t xml:space="preserve"> </w:t>
      </w:r>
      <w:r w:rsidR="004D3242" w:rsidRPr="00DA4979">
        <w:rPr>
          <w:rStyle w:val="2115pt"/>
          <w:rFonts w:eastAsia="Courier New"/>
          <w:b/>
        </w:rPr>
        <w:t>ч</w:t>
      </w:r>
      <w:r w:rsidR="00CB0A96">
        <w:rPr>
          <w:rStyle w:val="2115pt"/>
          <w:rFonts w:eastAsia="Courier New"/>
          <w:b/>
        </w:rPr>
        <w:t>.</w:t>
      </w:r>
      <w:r w:rsidR="004D3242" w:rsidRPr="00DA4979">
        <w:rPr>
          <w:rStyle w:val="2115pt"/>
          <w:rFonts w:eastAsia="Courier New"/>
          <w:b/>
        </w:rPr>
        <w:t>).</w:t>
      </w:r>
    </w:p>
    <w:p w:rsidR="00904941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>
        <w:rPr>
          <w:b/>
          <w:bCs/>
          <w:i/>
        </w:rPr>
        <w:t>Программирование циклических алгоритмов с заданным условием работы, числом повторений</w:t>
      </w:r>
      <w:r w:rsidR="00C4066E">
        <w:rPr>
          <w:b/>
          <w:bCs/>
          <w:i/>
        </w:rPr>
        <w:t xml:space="preserve">. 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Примеры на языке программирования </w:t>
      </w:r>
      <w:r w:rsidR="00A15C36">
        <w:rPr>
          <w:b/>
          <w:bCs/>
          <w:i/>
          <w:color w:val="000000" w:themeColor="text1"/>
          <w:u w:val="single"/>
          <w:lang w:val="en-US"/>
        </w:rPr>
        <w:t>Pascal</w:t>
      </w:r>
      <w:r w:rsidR="00C4066E" w:rsidRPr="00A829AD">
        <w:rPr>
          <w:b/>
          <w:bCs/>
          <w:i/>
          <w:color w:val="000000" w:themeColor="text1"/>
          <w:u w:val="single"/>
        </w:rPr>
        <w:t xml:space="preserve"> с ра</w:t>
      </w:r>
      <w:r w:rsidR="00A15C36">
        <w:rPr>
          <w:b/>
          <w:bCs/>
          <w:i/>
          <w:color w:val="000000" w:themeColor="text1"/>
          <w:u w:val="single"/>
        </w:rPr>
        <w:t>збором конструкций</w:t>
      </w:r>
      <w:r w:rsidR="00C4066E" w:rsidRPr="00A829AD">
        <w:rPr>
          <w:b/>
          <w:i/>
          <w:color w:val="000000" w:themeColor="text1"/>
          <w:u w:val="single"/>
        </w:rPr>
        <w:t>:</w:t>
      </w:r>
      <w:r w:rsidR="00C4066E" w:rsidRPr="00C4066E">
        <w:rPr>
          <w:b/>
          <w:i/>
          <w:color w:val="FF0000"/>
        </w:rPr>
        <w:t xml:space="preserve"> </w:t>
      </w:r>
      <w:r>
        <w:t xml:space="preserve">программирование циклов с заданным условием продолжения работы, программирование с заданным условием окончания работы, программирование циклов с </w:t>
      </w:r>
      <w:r w:rsidRPr="00573A83">
        <w:t xml:space="preserve">заданным числом повторений, различные варианты программирования циклического алгоритма, примеры решений задач с использованием циклических алгоритмов.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(1</w:t>
      </w:r>
      <w:r w:rsidR="00C37545" w:rsidRPr="00573A83">
        <w:rPr>
          <w:rStyle w:val="2115pt"/>
          <w:rFonts w:eastAsia="Courier New"/>
          <w:b/>
          <w:sz w:val="24"/>
          <w:szCs w:val="24"/>
        </w:rPr>
        <w:t xml:space="preserve"> </w:t>
      </w:r>
      <w:r w:rsidR="004D3242" w:rsidRPr="00573A83">
        <w:rPr>
          <w:rStyle w:val="2115pt"/>
          <w:rFonts w:eastAsia="Courier New"/>
          <w:b/>
          <w:sz w:val="24"/>
          <w:szCs w:val="24"/>
        </w:rPr>
        <w:t>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="004D3242"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№12: «Работа с готовыми программами на языке </w:t>
      </w:r>
      <w:r w:rsidR="00A15C36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условием работы».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3B2651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Практическая работа №13: «Разработка программ на языке </w:t>
      </w:r>
      <w:r w:rsidR="00A15C36">
        <w:rPr>
          <w:rStyle w:val="2115pt"/>
          <w:rFonts w:eastAsia="Courier New"/>
          <w:b/>
          <w:i/>
          <w:sz w:val="24"/>
          <w:szCs w:val="24"/>
          <w:lang w:val="en-US"/>
        </w:rPr>
        <w:t>Pascal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с использованием цикла с заданным числом повторений».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4C4CB9" w:rsidRDefault="00E2713B" w:rsidP="00093B5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lastRenderedPageBreak/>
        <w:t xml:space="preserve">Контрольная работа №3 по </w:t>
      </w:r>
      <w:r w:rsidR="00093B50">
        <w:rPr>
          <w:rStyle w:val="2115pt"/>
          <w:rFonts w:eastAsia="Courier New"/>
          <w:b/>
          <w:i/>
          <w:sz w:val="24"/>
          <w:szCs w:val="24"/>
        </w:rPr>
        <w:t xml:space="preserve">пройденной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главе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: «Начала программирования».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093B50" w:rsidRDefault="00093B50" w:rsidP="00093B5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D0F32">
      <w:pPr>
        <w:pStyle w:val="a4"/>
        <w:spacing w:before="0" w:beforeAutospacing="0" w:after="0" w:afterAutospacing="0" w:line="360" w:lineRule="auto"/>
        <w:ind w:left="1440" w:hanging="306"/>
        <w:jc w:val="both"/>
        <w:rPr>
          <w:rStyle w:val="2115pt"/>
          <w:rFonts w:eastAsia="Courier New"/>
          <w:b/>
          <w:sz w:val="24"/>
          <w:szCs w:val="24"/>
        </w:rPr>
      </w:pPr>
      <w:r w:rsidRPr="00573A83">
        <w:rPr>
          <w:rStyle w:val="2115pt"/>
          <w:rFonts w:eastAsia="Courier New"/>
          <w:b/>
          <w:sz w:val="24"/>
          <w:szCs w:val="24"/>
        </w:rPr>
        <w:t>Итоговое повторение</w:t>
      </w:r>
      <w:r w:rsidR="00ED0F32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 xml:space="preserve"> 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  <w:sz w:val="24"/>
          <w:szCs w:val="24"/>
        </w:rPr>
      </w:pPr>
    </w:p>
    <w:p w:rsidR="00E2713B" w:rsidRPr="00573A83" w:rsidRDefault="00E2713B" w:rsidP="00E2713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  <w:i/>
          <w:sz w:val="24"/>
          <w:szCs w:val="24"/>
        </w:rPr>
      </w:pP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Итоговое повторение по всем изученным </w:t>
      </w:r>
      <w:r w:rsidR="009052A9" w:rsidRPr="00573A83">
        <w:rPr>
          <w:rStyle w:val="2115pt"/>
          <w:rFonts w:eastAsia="Courier New"/>
          <w:b/>
          <w:i/>
          <w:sz w:val="24"/>
          <w:szCs w:val="24"/>
        </w:rPr>
        <w:t>главам учебного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курса</w:t>
      </w:r>
      <w:r w:rsidR="00C37545" w:rsidRPr="00573A83">
        <w:rPr>
          <w:rStyle w:val="2115pt"/>
          <w:rFonts w:eastAsia="Courier New"/>
          <w:b/>
          <w:i/>
          <w:sz w:val="24"/>
          <w:szCs w:val="24"/>
        </w:rPr>
        <w:t>.</w:t>
      </w:r>
      <w:r w:rsidRPr="00573A83">
        <w:rPr>
          <w:rStyle w:val="2115pt"/>
          <w:rFonts w:eastAsia="Courier New"/>
          <w:b/>
          <w:i/>
          <w:sz w:val="24"/>
          <w:szCs w:val="24"/>
        </w:rPr>
        <w:t xml:space="preserve"> </w:t>
      </w:r>
      <w:r w:rsidRPr="00573A83">
        <w:rPr>
          <w:rStyle w:val="2115pt"/>
          <w:rFonts w:eastAsia="Courier New"/>
          <w:b/>
          <w:sz w:val="24"/>
          <w:szCs w:val="24"/>
        </w:rPr>
        <w:t>(1 ч</w:t>
      </w:r>
      <w:r w:rsidR="00CB0A96" w:rsidRPr="00573A83">
        <w:rPr>
          <w:rStyle w:val="2115pt"/>
          <w:rFonts w:eastAsia="Courier New"/>
          <w:b/>
          <w:sz w:val="24"/>
          <w:szCs w:val="24"/>
        </w:rPr>
        <w:t>.</w:t>
      </w:r>
      <w:r w:rsidRPr="00573A83">
        <w:rPr>
          <w:rStyle w:val="2115pt"/>
          <w:rFonts w:eastAsia="Courier New"/>
          <w:b/>
          <w:sz w:val="24"/>
          <w:szCs w:val="24"/>
        </w:rPr>
        <w:t>).</w:t>
      </w:r>
    </w:p>
    <w:p w:rsidR="00721901" w:rsidRDefault="00721901" w:rsidP="00E2713B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2E7160" w:rsidRPr="00AD5B00" w:rsidRDefault="002E7160" w:rsidP="002E71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14199C" w:rsidRDefault="002E7160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Cs/>
          <w:lang w:eastAsia="ja-JP"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C37545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A829AD" w:rsidRPr="00A829AD" w:rsidRDefault="00A829AD" w:rsidP="00A829AD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4D3242" w:rsidRPr="007F0247" w:rsidRDefault="004D3242" w:rsidP="005D494B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418"/>
        <w:gridCol w:w="1559"/>
        <w:gridCol w:w="1559"/>
        <w:gridCol w:w="1701"/>
      </w:tblGrid>
      <w:tr w:rsidR="00573A83" w:rsidRPr="00E54E44" w:rsidTr="00093B50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73A83" w:rsidRPr="00573A83" w:rsidRDefault="00573A83" w:rsidP="00C164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7796" w:type="dxa"/>
            <w:gridSpan w:val="5"/>
          </w:tcPr>
          <w:p w:rsidR="00573A83" w:rsidRPr="00573A83" w:rsidRDefault="00573A83" w:rsidP="00CB4F1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153"/>
        </w:trPr>
        <w:tc>
          <w:tcPr>
            <w:tcW w:w="817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pStyle w:val="a5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«Математические основы информатики»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1-13 неделя</w:t>
            </w:r>
          </w:p>
        </w:tc>
      </w:tr>
      <w:tr w:rsidR="00573A83" w:rsidRPr="00E54E44" w:rsidTr="00573A83">
        <w:trPr>
          <w:trHeight w:val="590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«Основы алгоритмизации»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2713B">
            <w:pPr>
              <w:widowControl w:val="0"/>
              <w:spacing w:after="0" w:line="240" w:lineRule="auto"/>
              <w:ind w:right="-132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14-23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817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«Начала программирования»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24-33 неделя</w:t>
            </w:r>
          </w:p>
        </w:tc>
      </w:tr>
      <w:tr w:rsidR="00573A83" w:rsidRPr="00E54E44" w:rsidTr="00573A83">
        <w:trPr>
          <w:trHeight w:val="303"/>
        </w:trPr>
        <w:tc>
          <w:tcPr>
            <w:tcW w:w="3085" w:type="dxa"/>
            <w:gridSpan w:val="2"/>
            <w:shd w:val="clear" w:color="auto" w:fill="auto"/>
          </w:tcPr>
          <w:p w:rsidR="00573A83" w:rsidRPr="00573A83" w:rsidRDefault="00573A83" w:rsidP="00CB0A9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</w:tcPr>
          <w:p w:rsidR="00573A83" w:rsidRPr="00573A83" w:rsidRDefault="00C4066E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8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3A83" w:rsidRPr="00573A83" w:rsidRDefault="00573A83" w:rsidP="00EC139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573A83">
              <w:rPr>
                <w:rFonts w:ascii="Times New Roman" w:eastAsia="Courier New" w:hAnsi="Times New Roman" w:cs="Times New Roman"/>
                <w:sz w:val="20"/>
                <w:szCs w:val="20"/>
              </w:rPr>
              <w:t>34 неделя</w:t>
            </w:r>
          </w:p>
        </w:tc>
      </w:tr>
    </w:tbl>
    <w:p w:rsidR="00C37545" w:rsidRDefault="00C37545" w:rsidP="002816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3242" w:rsidRPr="00D437CB" w:rsidRDefault="004D3242" w:rsidP="003B265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2126"/>
      </w:tblGrid>
      <w:tr w:rsidR="004D3242" w:rsidRPr="00E54E44" w:rsidTr="00573A83">
        <w:tc>
          <w:tcPr>
            <w:tcW w:w="959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4D3242" w:rsidRPr="00E8688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D3242" w:rsidRPr="00E54E44" w:rsidTr="00573A83">
        <w:tc>
          <w:tcPr>
            <w:tcW w:w="8755" w:type="dxa"/>
            <w:gridSpan w:val="3"/>
          </w:tcPr>
          <w:p w:rsidR="004D3242" w:rsidRPr="00E86884" w:rsidRDefault="00C16436" w:rsidP="00811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E8688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D3242" w:rsidRPr="00E54E44" w:rsidTr="00573A83">
        <w:trPr>
          <w:trHeight w:val="51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сведения о системах счисления. Десятичная система счисления. ТБ и организация рабочего места.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7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2816E3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6E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Двоичная, восьмеричная и шестнадцатеричная системы счисления.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30FB1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39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№1: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«Перевод чисел из одной системы счисления в другую и арифметические вычисления.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перевода целых десятичных чисел в систему счисления с основанием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Двоичная арифметика.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«Арифметические вычисления с использованием двоичной арифметики. Решение задач».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7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65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392">
              <w:rPr>
                <w:rFonts w:ascii="Times New Roman" w:hAnsi="Times New Roman" w:cs="Times New Roman"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P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целых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вещественных чисел. Решение задач».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Высказывание. Логические операции.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392" w:rsidRPr="00E54E44" w:rsidTr="00573A83">
        <w:trPr>
          <w:trHeight w:val="265"/>
        </w:trPr>
        <w:tc>
          <w:tcPr>
            <w:tcW w:w="959" w:type="dxa"/>
          </w:tcPr>
          <w:p w:rsidR="00EC1392" w:rsidRDefault="00EC139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392" w:rsidRPr="00612D54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1392" w:rsidRDefault="00EC139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элементы. Решение логических задач.</w:t>
            </w:r>
          </w:p>
        </w:tc>
        <w:tc>
          <w:tcPr>
            <w:tcW w:w="2126" w:type="dxa"/>
          </w:tcPr>
          <w:p w:rsidR="00EC139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таблиц истинности. Решение логических задач».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265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3B50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«Математические основы информатики».</w:t>
            </w:r>
          </w:p>
        </w:tc>
        <w:tc>
          <w:tcPr>
            <w:tcW w:w="2126" w:type="dxa"/>
          </w:tcPr>
          <w:p w:rsidR="0024352D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83"/>
        </w:trPr>
        <w:tc>
          <w:tcPr>
            <w:tcW w:w="8755" w:type="dxa"/>
            <w:gridSpan w:val="3"/>
          </w:tcPr>
          <w:p w:rsidR="004D3242" w:rsidRPr="00D70BDD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2: «</w:t>
            </w:r>
            <w:r w:rsidR="00811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алгоритмизации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573A83">
        <w:trPr>
          <w:trHeight w:val="20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Исполнители алгоритмов. Свойства алгоритмов.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0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графическим учебным исполнителем (ГРИС)».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199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Способы записи алгоритмов. Объекты алгоритмов.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2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графическом учебном исполнителе (ГРИС): построение линейных алгоритмов».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01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A26F7E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алгоритмические конструкции. Следование.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Ветвление.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406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24352D" w:rsidP="001419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алгоритмов с ветвлением».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Pr="0014199C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конструкции. Повторение. 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1419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№8: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«Работа в графическом учебном исполнителе (ГРИС): построение циклических алгоритмов».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4352D" w:rsidRPr="00E54E44" w:rsidTr="00573A83">
        <w:trPr>
          <w:trHeight w:val="406"/>
        </w:trPr>
        <w:tc>
          <w:tcPr>
            <w:tcW w:w="959" w:type="dxa"/>
          </w:tcPr>
          <w:p w:rsidR="0024352D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352D" w:rsidRPr="00612D54" w:rsidRDefault="0024352D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352D" w:rsidRDefault="0024352D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93B50">
              <w:rPr>
                <w:rFonts w:ascii="Times New Roman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: «Основы алгоритмизации».</w:t>
            </w:r>
          </w:p>
        </w:tc>
        <w:tc>
          <w:tcPr>
            <w:tcW w:w="2126" w:type="dxa"/>
          </w:tcPr>
          <w:p w:rsidR="0024352D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25"/>
        </w:trPr>
        <w:tc>
          <w:tcPr>
            <w:tcW w:w="8755" w:type="dxa"/>
            <w:gridSpan w:val="3"/>
          </w:tcPr>
          <w:p w:rsidR="004D3242" w:rsidRDefault="00C16436" w:rsidP="00811F6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3: «</w:t>
            </w:r>
            <w:r w:rsidR="00811F66">
              <w:rPr>
                <w:rFonts w:ascii="Times New Roman" w:hAnsi="Times New Roman" w:cs="Times New Roman"/>
                <w:b/>
                <w:sz w:val="24"/>
                <w:szCs w:val="24"/>
              </w:rPr>
              <w:t>Начала программирования</w:t>
            </w:r>
            <w:r w:rsidR="004D324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Default="00B360BB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D3242" w:rsidRPr="00E54E44" w:rsidTr="00093B50">
        <w:trPr>
          <w:trHeight w:val="915"/>
        </w:trPr>
        <w:tc>
          <w:tcPr>
            <w:tcW w:w="959" w:type="dxa"/>
          </w:tcPr>
          <w:p w:rsidR="004D3242" w:rsidRPr="00612D54" w:rsidRDefault="0024352D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24352D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ввода и вывода данных.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Основы языка программирования 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Pascal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19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612D54" w:rsidRDefault="0024352D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 w:rsidR="00093B50" w:rsidRPr="0009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использованием оператора ввода, </w:t>
            </w:r>
            <w:r w:rsidR="0013034A">
              <w:rPr>
                <w:rFonts w:ascii="Times New Roman" w:eastAsia="Calibri" w:hAnsi="Times New Roman" w:cs="Times New Roman"/>
                <w:sz w:val="24"/>
                <w:szCs w:val="24"/>
              </w:rPr>
              <w:t>вывода, присваивания».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093B50">
        <w:trPr>
          <w:trHeight w:val="854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C4066E" w:rsidRDefault="0013034A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  <w:r w:rsidR="004D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Примеры на языке программирования 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Pascal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ра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збором конструкций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7B38" w:rsidRPr="00E54E44" w:rsidTr="00573A83">
        <w:trPr>
          <w:trHeight w:val="406"/>
        </w:trPr>
        <w:tc>
          <w:tcPr>
            <w:tcW w:w="959" w:type="dxa"/>
          </w:tcPr>
          <w:p w:rsidR="00037B38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B38" w:rsidRDefault="0013034A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№10</w:t>
            </w:r>
            <w:r w:rsidR="00037B38"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на языке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оператора ветвления и логических операций</w:t>
            </w:r>
            <w:r w:rsidR="00037B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37B38" w:rsidRPr="00612D54" w:rsidRDefault="00037B38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614663" w:rsidTr="00093B50">
        <w:trPr>
          <w:trHeight w:val="851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</w:t>
            </w:r>
            <w:r w:rsidR="00C40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Примеры на языке программирования 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Pascal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ра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збором конструкций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093B50">
        <w:trPr>
          <w:trHeight w:val="286"/>
        </w:trPr>
        <w:tc>
          <w:tcPr>
            <w:tcW w:w="959" w:type="dxa"/>
          </w:tcPr>
          <w:p w:rsidR="004D3242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Default="004D3242" w:rsidP="0009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Пра</w:t>
            </w:r>
            <w:r w:rsidR="0013034A">
              <w:rPr>
                <w:rFonts w:ascii="Times New Roman" w:hAnsi="Times New Roman" w:cs="Times New Roman"/>
                <w:b/>
                <w:sz w:val="24"/>
                <w:szCs w:val="24"/>
              </w:rPr>
              <w:t>ктическая работа №11</w:t>
            </w:r>
            <w:r w:rsidRPr="000A1B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готовыми программами на языке </w:t>
            </w:r>
            <w:r w:rsidR="00093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13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 ветвления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D3242" w:rsidRPr="00E54E44" w:rsidTr="00C4066E">
        <w:trPr>
          <w:trHeight w:val="1138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14199C" w:rsidRDefault="0013034A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циклических алгоритмов с заданным условием работы, числом повторений.</w:t>
            </w:r>
            <w:r w:rsidR="00C4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Примеры на языке программирования 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Pascal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с ра</w:t>
            </w:r>
            <w:r w:rsidR="00093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збором конструкций</w:t>
            </w:r>
            <w:r w:rsidR="00C4066E" w:rsidRPr="00A82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Pr="0014199C" w:rsidRDefault="0014199C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№12: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готовыми программами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цикла с заданным условием работы».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09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«Разработка программ на языке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цикла с заданным числом повторений».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4199C" w:rsidRPr="00E54E44" w:rsidTr="00573A83">
        <w:trPr>
          <w:trHeight w:val="406"/>
        </w:trPr>
        <w:tc>
          <w:tcPr>
            <w:tcW w:w="959" w:type="dxa"/>
          </w:tcPr>
          <w:p w:rsidR="0014199C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4199C" w:rsidRDefault="0014199C" w:rsidP="00905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093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пройденной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«Начала программирования».</w:t>
            </w:r>
          </w:p>
        </w:tc>
        <w:tc>
          <w:tcPr>
            <w:tcW w:w="2126" w:type="dxa"/>
          </w:tcPr>
          <w:p w:rsidR="0014199C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2"/>
        </w:trPr>
        <w:tc>
          <w:tcPr>
            <w:tcW w:w="8755" w:type="dxa"/>
            <w:gridSpan w:val="3"/>
          </w:tcPr>
          <w:p w:rsidR="004D3242" w:rsidRPr="00810A14" w:rsidRDefault="0014199C" w:rsidP="00C16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4D3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D3242" w:rsidRPr="00E54E44" w:rsidTr="00573A83">
        <w:trPr>
          <w:trHeight w:val="245"/>
        </w:trPr>
        <w:tc>
          <w:tcPr>
            <w:tcW w:w="959" w:type="dxa"/>
          </w:tcPr>
          <w:p w:rsidR="004D3242" w:rsidRPr="00612D54" w:rsidRDefault="0014199C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3242" w:rsidRPr="00783417" w:rsidRDefault="0014199C" w:rsidP="0090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изученным </w:t>
            </w:r>
            <w:r w:rsidR="009052A9">
              <w:rPr>
                <w:rFonts w:ascii="Times New Roman" w:eastAsia="Calibri" w:hAnsi="Times New Roman" w:cs="Times New Roman"/>
                <w:sz w:val="24"/>
                <w:szCs w:val="24"/>
              </w:rPr>
              <w:t>главам учебного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курса.</w:t>
            </w:r>
            <w:r w:rsidR="004D3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D3242" w:rsidRPr="00612D54" w:rsidRDefault="004D3242" w:rsidP="00E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B0A96" w:rsidRDefault="00CB0A96" w:rsidP="00CB0A9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0F32" w:rsidRPr="00C4066E" w:rsidRDefault="002E7160" w:rsidP="00C4066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A15C36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2E7160" w:rsidRPr="00E77D1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E7160" w:rsidRDefault="002E7160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компьютерная </w:t>
      </w:r>
      <w:r w:rsidR="00746EC0">
        <w:t>мышь (</w:t>
      </w:r>
      <w:r w:rsidRPr="00E77D10">
        <w:t xml:space="preserve">разнообразные устройства аналогичного назначения). 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 –</w:t>
      </w:r>
      <w:r w:rsidR="00C37545">
        <w:rPr>
          <w:b/>
        </w:rPr>
        <w:t xml:space="preserve"> </w:t>
      </w:r>
      <w:r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4F488F" w:rsidRDefault="004F488F" w:rsidP="00C1643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C37545" w:rsidRDefault="00C37545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93B50" w:rsidRDefault="00093B5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093B50" w:rsidRDefault="00093B5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2E7160" w:rsidRPr="00414A22" w:rsidRDefault="002E7160" w:rsidP="002E7160">
      <w:pPr>
        <w:pStyle w:val="a5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2E716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21901"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12151" w:rsidRDefault="00A1215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программирования (АВ</w:t>
      </w:r>
      <w:r w:rsidR="000D20EB">
        <w:rPr>
          <w:rFonts w:ascii="Times New Roman" w:hAnsi="Times New Roman" w:cs="Times New Roman"/>
          <w:sz w:val="24"/>
          <w:szCs w:val="24"/>
        </w:rPr>
        <w:t xml:space="preserve">С </w:t>
      </w:r>
      <w:r w:rsidR="000D20EB">
        <w:rPr>
          <w:rFonts w:ascii="Times New Roman" w:hAnsi="Times New Roman" w:cs="Times New Roman"/>
          <w:sz w:val="24"/>
          <w:szCs w:val="24"/>
          <w:lang w:val="en-US"/>
        </w:rPr>
        <w:t>Pascal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AD5B00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746EC0" w:rsidRPr="00C3022E" w:rsidRDefault="00746EC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</w:t>
      </w:r>
      <w:r w:rsidR="00A15C36" w:rsidRPr="00A15C36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554145" w:rsidRPr="008F3EE7" w:rsidRDefault="00554145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721901" w:rsidRPr="00721901" w:rsidRDefault="00721901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7D6B37" w:rsidRPr="00CB0A96">
        <w:rPr>
          <w:rFonts w:ascii="Times New Roman" w:hAnsi="Times New Roman" w:cs="Times New Roman"/>
          <w:sz w:val="24"/>
          <w:szCs w:val="24"/>
        </w:rPr>
        <w:t xml:space="preserve"> </w:t>
      </w:r>
      <w:r w:rsidR="007D6B37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E7160" w:rsidRPr="007D6B37" w:rsidRDefault="002E7160" w:rsidP="00C16436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C16436" w:rsidRDefault="00C16436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2E7160" w:rsidRPr="00AD5B00" w:rsidRDefault="002E7160" w:rsidP="002E716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 w:rsidR="00630FB1"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 w:rsidR="00704100">
        <w:rPr>
          <w:rFonts w:ascii="Times New Roman" w:hAnsi="Times New Roman" w:cs="Times New Roman"/>
          <w:color w:val="000000"/>
          <w:sz w:val="24"/>
          <w:szCs w:val="24"/>
        </w:rPr>
        <w:t>етрадь для 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Pr="002E7160" w:rsidRDefault="002E7160" w:rsidP="00C16436"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 w:rsidR="00A15C36"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</w:t>
      </w:r>
      <w:r w:rsidR="00A15C36">
        <w:rPr>
          <w:rFonts w:ascii="Times New Roman" w:hAnsi="Times New Roman" w:cs="Times New Roman"/>
          <w:color w:val="000000"/>
          <w:sz w:val="24"/>
          <w:szCs w:val="24"/>
          <w:lang w:val="en-US"/>
        </w:rPr>
        <w:t>22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7160" w:rsidRDefault="002E7160"/>
    <w:p w:rsidR="00A12151" w:rsidRPr="009C7286" w:rsidRDefault="00A12151" w:rsidP="00A1215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A12151" w:rsidRPr="009C7286" w:rsidRDefault="00A12151" w:rsidP="00D007BD">
      <w:pPr>
        <w:pStyle w:val="ab"/>
        <w:numPr>
          <w:ilvl w:val="0"/>
          <w:numId w:val="26"/>
        </w:numPr>
        <w:spacing w:line="360" w:lineRule="auto"/>
        <w:ind w:left="568" w:hanging="284"/>
      </w:pPr>
      <w:r w:rsidRPr="009C7286">
        <w:t>Электронное приложени</w:t>
      </w:r>
      <w:r w:rsidR="00D007BD">
        <w:t>е к учебнику «Информатика» для 8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9" w:history="1">
        <w:r w:rsidRPr="009C7286">
          <w:rPr>
            <w:rStyle w:val="ae"/>
          </w:rPr>
          <w:t>https://lbz.ru/metodist/authors/informatika/3/eor7.php</w:t>
        </w:r>
      </w:hyperlink>
      <w:r w:rsidRPr="009C7286"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9C7286">
          <w:rPr>
            <w:rStyle w:val="ae"/>
          </w:rPr>
          <w:t>http://school-collection.edu.ru</w:t>
        </w:r>
      </w:hyperlink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1" w:history="1">
        <w:r w:rsidRPr="009C7286">
          <w:rPr>
            <w:rStyle w:val="ae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A12151" w:rsidRPr="009C7286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2" w:history="1">
        <w:r w:rsidRPr="009C7286">
          <w:rPr>
            <w:rStyle w:val="ae"/>
          </w:rPr>
          <w:t>http://kpolyakov.narod.ru</w:t>
        </w:r>
      </w:hyperlink>
    </w:p>
    <w:p w:rsidR="00A12151" w:rsidRDefault="00A12151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уроках: </w:t>
      </w:r>
      <w:hyperlink r:id="rId13" w:history="1">
        <w:r w:rsidRPr="009C7286">
          <w:rPr>
            <w:rStyle w:val="ae"/>
          </w:rPr>
          <w:t>http://www.klyaksa.net/</w:t>
        </w:r>
      </w:hyperlink>
    </w:p>
    <w:p w:rsidR="00CC55F9" w:rsidRDefault="00CC55F9" w:rsidP="00A12151">
      <w:pPr>
        <w:pStyle w:val="c1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4" w:history="1">
        <w:r w:rsidRPr="00C3439D">
          <w:rPr>
            <w:rStyle w:val="ae"/>
          </w:rPr>
          <w:t>https://resh.edu.ru/subject/19/</w:t>
        </w:r>
      </w:hyperlink>
    </w:p>
    <w:p w:rsidR="00CC55F9" w:rsidRPr="009C7286" w:rsidRDefault="00CC55F9" w:rsidP="00CC55F9">
      <w:pPr>
        <w:pStyle w:val="c1"/>
        <w:spacing w:before="0" w:beforeAutospacing="0" w:after="0" w:afterAutospacing="0" w:line="360" w:lineRule="auto"/>
        <w:ind w:left="567"/>
        <w:jc w:val="both"/>
      </w:pPr>
    </w:p>
    <w:p w:rsidR="00A12151" w:rsidRDefault="00A12151"/>
    <w:sectPr w:rsidR="00A12151" w:rsidSect="001925DC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F3" w:rsidRDefault="00E660F3" w:rsidP="001925DC">
      <w:pPr>
        <w:spacing w:after="0" w:line="240" w:lineRule="auto"/>
      </w:pPr>
      <w:r>
        <w:separator/>
      </w:r>
    </w:p>
  </w:endnote>
  <w:endnote w:type="continuationSeparator" w:id="0">
    <w:p w:rsidR="00E660F3" w:rsidRDefault="00E660F3" w:rsidP="0019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98282"/>
    </w:sdtPr>
    <w:sdtEndPr/>
    <w:sdtContent>
      <w:p w:rsidR="00093B50" w:rsidRDefault="008A59E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3B50" w:rsidRDefault="00093B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F3" w:rsidRDefault="00E660F3" w:rsidP="001925DC">
      <w:pPr>
        <w:spacing w:after="0" w:line="240" w:lineRule="auto"/>
      </w:pPr>
      <w:r>
        <w:separator/>
      </w:r>
    </w:p>
  </w:footnote>
  <w:footnote w:type="continuationSeparator" w:id="0">
    <w:p w:rsidR="00E660F3" w:rsidRDefault="00E660F3" w:rsidP="0019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</w:rPr>
    </w:lvl>
  </w:abstractNum>
  <w:abstractNum w:abstractNumId="2" w15:restartNumberingAfterBreak="0">
    <w:nsid w:val="00000009"/>
    <w:multiLevelType w:val="singleLevel"/>
    <w:tmpl w:val="332C8DE4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3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4811"/>
    <w:multiLevelType w:val="hybridMultilevel"/>
    <w:tmpl w:val="CFC2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A4F72"/>
    <w:multiLevelType w:val="hybridMultilevel"/>
    <w:tmpl w:val="14B8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72DB"/>
    <w:multiLevelType w:val="hybridMultilevel"/>
    <w:tmpl w:val="21F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00AD9"/>
    <w:multiLevelType w:val="hybridMultilevel"/>
    <w:tmpl w:val="16204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3F5408"/>
    <w:multiLevelType w:val="hybridMultilevel"/>
    <w:tmpl w:val="16F05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F663E"/>
    <w:multiLevelType w:val="hybridMultilevel"/>
    <w:tmpl w:val="363E3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D02C2"/>
    <w:multiLevelType w:val="hybridMultilevel"/>
    <w:tmpl w:val="1956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24134"/>
    <w:multiLevelType w:val="hybridMultilevel"/>
    <w:tmpl w:val="36E20620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7"/>
  </w:num>
  <w:num w:numId="6">
    <w:abstractNumId w:val="21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0"/>
  </w:num>
  <w:num w:numId="1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15"/>
  </w:num>
  <w:num w:numId="22">
    <w:abstractNumId w:val="6"/>
  </w:num>
  <w:num w:numId="23">
    <w:abstractNumId w:val="14"/>
  </w:num>
  <w:num w:numId="24">
    <w:abstractNumId w:val="19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242"/>
    <w:rsid w:val="00037B38"/>
    <w:rsid w:val="00093B50"/>
    <w:rsid w:val="000A4033"/>
    <w:rsid w:val="000D20EB"/>
    <w:rsid w:val="00112FF4"/>
    <w:rsid w:val="001222F9"/>
    <w:rsid w:val="001245B7"/>
    <w:rsid w:val="0013034A"/>
    <w:rsid w:val="0014199C"/>
    <w:rsid w:val="001742CD"/>
    <w:rsid w:val="001925DC"/>
    <w:rsid w:val="001C5A09"/>
    <w:rsid w:val="0020757C"/>
    <w:rsid w:val="0024352D"/>
    <w:rsid w:val="00274BF2"/>
    <w:rsid w:val="002816E3"/>
    <w:rsid w:val="00296243"/>
    <w:rsid w:val="002C5D01"/>
    <w:rsid w:val="002E7160"/>
    <w:rsid w:val="00312673"/>
    <w:rsid w:val="00325E8C"/>
    <w:rsid w:val="00331A22"/>
    <w:rsid w:val="00353188"/>
    <w:rsid w:val="00356101"/>
    <w:rsid w:val="00393DEC"/>
    <w:rsid w:val="003B2651"/>
    <w:rsid w:val="003C017E"/>
    <w:rsid w:val="003F4107"/>
    <w:rsid w:val="00411CE0"/>
    <w:rsid w:val="0045323E"/>
    <w:rsid w:val="004967F4"/>
    <w:rsid w:val="004A76F7"/>
    <w:rsid w:val="004B47CF"/>
    <w:rsid w:val="004C4CB9"/>
    <w:rsid w:val="004C6E67"/>
    <w:rsid w:val="004D3242"/>
    <w:rsid w:val="004E5845"/>
    <w:rsid w:val="004F488F"/>
    <w:rsid w:val="00521634"/>
    <w:rsid w:val="0052744E"/>
    <w:rsid w:val="00554145"/>
    <w:rsid w:val="005567DD"/>
    <w:rsid w:val="00557BBB"/>
    <w:rsid w:val="00573A83"/>
    <w:rsid w:val="005925CD"/>
    <w:rsid w:val="005B4DE2"/>
    <w:rsid w:val="005B760B"/>
    <w:rsid w:val="005D494B"/>
    <w:rsid w:val="005E2A1B"/>
    <w:rsid w:val="005E7E1A"/>
    <w:rsid w:val="00630FB1"/>
    <w:rsid w:val="00644F80"/>
    <w:rsid w:val="00665BFB"/>
    <w:rsid w:val="006A5FEE"/>
    <w:rsid w:val="006C6286"/>
    <w:rsid w:val="00704100"/>
    <w:rsid w:val="00705D6B"/>
    <w:rsid w:val="00721901"/>
    <w:rsid w:val="0074439E"/>
    <w:rsid w:val="00746057"/>
    <w:rsid w:val="00746EC0"/>
    <w:rsid w:val="00750918"/>
    <w:rsid w:val="00772F6D"/>
    <w:rsid w:val="007A0080"/>
    <w:rsid w:val="007D6B37"/>
    <w:rsid w:val="008041D6"/>
    <w:rsid w:val="00811F66"/>
    <w:rsid w:val="008A59EF"/>
    <w:rsid w:val="008C169A"/>
    <w:rsid w:val="008C24BA"/>
    <w:rsid w:val="008D0532"/>
    <w:rsid w:val="008D1BDF"/>
    <w:rsid w:val="008F3EE7"/>
    <w:rsid w:val="00904941"/>
    <w:rsid w:val="009052A9"/>
    <w:rsid w:val="00962BF6"/>
    <w:rsid w:val="009A5FC4"/>
    <w:rsid w:val="00A12151"/>
    <w:rsid w:val="00A15C36"/>
    <w:rsid w:val="00A37A6E"/>
    <w:rsid w:val="00A829AD"/>
    <w:rsid w:val="00AA1956"/>
    <w:rsid w:val="00AA7470"/>
    <w:rsid w:val="00AD3261"/>
    <w:rsid w:val="00AD4E76"/>
    <w:rsid w:val="00B05D6F"/>
    <w:rsid w:val="00B117F4"/>
    <w:rsid w:val="00B24EAC"/>
    <w:rsid w:val="00B31049"/>
    <w:rsid w:val="00B331C8"/>
    <w:rsid w:val="00B360BB"/>
    <w:rsid w:val="00B44E8D"/>
    <w:rsid w:val="00B74204"/>
    <w:rsid w:val="00B855CA"/>
    <w:rsid w:val="00B86EF3"/>
    <w:rsid w:val="00B92202"/>
    <w:rsid w:val="00BB2C1A"/>
    <w:rsid w:val="00BB783F"/>
    <w:rsid w:val="00BD1346"/>
    <w:rsid w:val="00BD7E71"/>
    <w:rsid w:val="00BE58FB"/>
    <w:rsid w:val="00BF414E"/>
    <w:rsid w:val="00C04173"/>
    <w:rsid w:val="00C16436"/>
    <w:rsid w:val="00C37545"/>
    <w:rsid w:val="00C4066E"/>
    <w:rsid w:val="00C92878"/>
    <w:rsid w:val="00CB0A96"/>
    <w:rsid w:val="00CB4F12"/>
    <w:rsid w:val="00CC55F9"/>
    <w:rsid w:val="00D007BD"/>
    <w:rsid w:val="00D32B73"/>
    <w:rsid w:val="00D50632"/>
    <w:rsid w:val="00DD1367"/>
    <w:rsid w:val="00DE69EE"/>
    <w:rsid w:val="00E230A9"/>
    <w:rsid w:val="00E2713B"/>
    <w:rsid w:val="00E32302"/>
    <w:rsid w:val="00E41B35"/>
    <w:rsid w:val="00E660F3"/>
    <w:rsid w:val="00E76C13"/>
    <w:rsid w:val="00E813F7"/>
    <w:rsid w:val="00EB1A5A"/>
    <w:rsid w:val="00EC1392"/>
    <w:rsid w:val="00ED0F32"/>
    <w:rsid w:val="00F36D3E"/>
    <w:rsid w:val="00F55D6A"/>
    <w:rsid w:val="00F6449D"/>
    <w:rsid w:val="00F714C5"/>
    <w:rsid w:val="00F93347"/>
    <w:rsid w:val="00FA5225"/>
    <w:rsid w:val="00FB7713"/>
    <w:rsid w:val="00FD34BF"/>
    <w:rsid w:val="00FD70F0"/>
    <w:rsid w:val="00FE6785"/>
    <w:rsid w:val="00FE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B56"/>
  <w15:docId w15:val="{64445CFB-632D-4F39-B4E4-D9ABB257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F7"/>
  </w:style>
  <w:style w:type="paragraph" w:styleId="2">
    <w:name w:val="heading 2"/>
    <w:basedOn w:val="a"/>
    <w:next w:val="a"/>
    <w:link w:val="20"/>
    <w:qFormat/>
    <w:rsid w:val="004D32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4D32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4D3242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4D3242"/>
    <w:rPr>
      <w:shd w:val="clear" w:color="auto" w:fill="FFFFFF"/>
    </w:rPr>
  </w:style>
  <w:style w:type="character" w:customStyle="1" w:styleId="2115pt">
    <w:name w:val="Основной текст (2) + 11;5 pt"/>
    <w:rsid w:val="004D324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4D3242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4D3242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4D3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4D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D324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Заголовок Знак"/>
    <w:basedOn w:val="a0"/>
    <w:link w:val="a5"/>
    <w:rsid w:val="004D3242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5DC"/>
  </w:style>
  <w:style w:type="paragraph" w:styleId="a9">
    <w:name w:val="footer"/>
    <w:basedOn w:val="a"/>
    <w:link w:val="aa"/>
    <w:uiPriority w:val="99"/>
    <w:unhideWhenUsed/>
    <w:rsid w:val="0019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25DC"/>
  </w:style>
  <w:style w:type="paragraph" w:styleId="ab">
    <w:name w:val="List Paragraph"/>
    <w:basedOn w:val="a"/>
    <w:qFormat/>
    <w:rsid w:val="002E7160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E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3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6449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6449D"/>
    <w:pPr>
      <w:suppressAutoHyphens/>
      <w:spacing w:after="120" w:line="240" w:lineRule="auto"/>
      <w:ind w:left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basedOn w:val="a0"/>
    <w:unhideWhenUsed/>
    <w:rsid w:val="00A12151"/>
    <w:rPr>
      <w:color w:val="0000FF"/>
      <w:u w:val="single"/>
    </w:rPr>
  </w:style>
  <w:style w:type="paragraph" w:customStyle="1" w:styleId="c1">
    <w:name w:val="c1"/>
    <w:basedOn w:val="a"/>
    <w:rsid w:val="00A1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12151"/>
  </w:style>
  <w:style w:type="character" w:customStyle="1" w:styleId="c9">
    <w:name w:val="c9"/>
    <w:basedOn w:val="a0"/>
    <w:rsid w:val="00A12151"/>
  </w:style>
  <w:style w:type="character" w:customStyle="1" w:styleId="c10">
    <w:name w:val="c10"/>
    <w:basedOn w:val="a0"/>
    <w:rsid w:val="00A1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13" Type="http://schemas.openxmlformats.org/officeDocument/2006/relationships/hyperlink" Target="http://www.klyaks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kpolyakov.narod.ru&amp;sa=D&amp;ust=155300938465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school-collection.edu.ru/&amp;sa=D&amp;ust=155300938464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hyperlink" Target="https://resh.edu.ru/subject/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7</cp:revision>
  <cp:lastPrinted>2022-12-12T10:24:00Z</cp:lastPrinted>
  <dcterms:created xsi:type="dcterms:W3CDTF">2022-11-08T18:04:00Z</dcterms:created>
  <dcterms:modified xsi:type="dcterms:W3CDTF">2022-12-19T06:38:00Z</dcterms:modified>
</cp:coreProperties>
</file>