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68" w:rsidRDefault="00204368" w:rsidP="00204368">
      <w:pPr>
        <w:pStyle w:val="a3"/>
        <w:shd w:val="clear" w:color="auto" w:fill="FFFFFF"/>
        <w:spacing w:after="0" w:line="240" w:lineRule="auto"/>
        <w:ind w:left="0"/>
        <w:jc w:val="center"/>
        <w:rPr>
          <w:rFonts w:ascii="Times New Roman" w:hAnsi="Times New Roman"/>
          <w:b/>
          <w:bCs/>
          <w:spacing w:val="1"/>
          <w:sz w:val="24"/>
          <w:szCs w:val="24"/>
        </w:rPr>
      </w:pPr>
      <w:r w:rsidRPr="003858C5">
        <w:rPr>
          <w:rFonts w:ascii="Times New Roman" w:hAnsi="Times New Roman"/>
          <w:b/>
          <w:bCs/>
          <w:spacing w:val="1"/>
          <w:sz w:val="24"/>
          <w:szCs w:val="24"/>
        </w:rPr>
        <w:t>Пояснительная записка.</w:t>
      </w:r>
    </w:p>
    <w:p w:rsidR="00346EFF" w:rsidRPr="00346EFF" w:rsidRDefault="00346EFF" w:rsidP="00346EFF">
      <w:pPr>
        <w:jc w:val="both"/>
        <w:rPr>
          <w:rFonts w:ascii="Times New Roman" w:hAnsi="Times New Roman"/>
          <w:sz w:val="24"/>
          <w:szCs w:val="24"/>
        </w:rPr>
      </w:pPr>
      <w:r w:rsidRPr="00346EFF">
        <w:rPr>
          <w:rFonts w:ascii="Times New Roman" w:hAnsi="Times New Roman"/>
          <w:b/>
          <w:color w:val="000000"/>
          <w:sz w:val="24"/>
          <w:szCs w:val="24"/>
        </w:rPr>
        <w:t>Нормативно-правовая база:</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Рабочие программы по учебным предметам в 2020-2021 учебном году составлены на основе следующих нормативных документов:</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Конституция РФ, ст.43</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Федеральный закон №273-ФЗ «Об образовании в Российской Федерации» от 29.12.2012 г.;</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w:t>
      </w:r>
      <w:proofErr w:type="spellStart"/>
      <w:r w:rsidRPr="00346EFF">
        <w:rPr>
          <w:rFonts w:ascii="Times New Roman" w:hAnsi="Times New Roman"/>
          <w:sz w:val="24"/>
          <w:szCs w:val="24"/>
        </w:rPr>
        <w:t>рег</w:t>
      </w:r>
      <w:proofErr w:type="spellEnd"/>
      <w:r w:rsidRPr="00346EFF">
        <w:rPr>
          <w:rFonts w:ascii="Times New Roman" w:hAnsi="Times New Roman"/>
          <w:sz w:val="24"/>
          <w:szCs w:val="24"/>
        </w:rPr>
        <w:t>. №17785).</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Федеральный государственный стандарт начального общего образования (Приложение к приказу </w:t>
      </w:r>
      <w:proofErr w:type="spellStart"/>
      <w:r w:rsidRPr="00346EFF">
        <w:rPr>
          <w:rFonts w:ascii="Times New Roman" w:hAnsi="Times New Roman"/>
          <w:sz w:val="24"/>
          <w:szCs w:val="24"/>
        </w:rPr>
        <w:t>Минобрнауки</w:t>
      </w:r>
      <w:proofErr w:type="spellEnd"/>
      <w:r w:rsidRPr="00346EFF">
        <w:rPr>
          <w:rFonts w:ascii="Times New Roman" w:hAnsi="Times New Roman"/>
          <w:sz w:val="24"/>
          <w:szCs w:val="24"/>
        </w:rPr>
        <w:t xml:space="preserve"> России от 06.10 2009 г. № 373).</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 22540).</w:t>
      </w:r>
    </w:p>
    <w:p w:rsidR="00346EFF" w:rsidRPr="00346EFF" w:rsidRDefault="00346EFF" w:rsidP="00346EFF">
      <w:pPr>
        <w:pStyle w:val="a9"/>
        <w:rPr>
          <w:rFonts w:ascii="Times New Roman" w:eastAsia="TimesNewRomanPSMT" w:hAnsi="Times New Roman"/>
          <w:sz w:val="24"/>
          <w:szCs w:val="24"/>
        </w:rPr>
      </w:pPr>
      <w:r w:rsidRPr="00346EFF">
        <w:rPr>
          <w:rFonts w:ascii="Times New Roman" w:hAnsi="Times New Roman"/>
          <w:sz w:val="24"/>
          <w:szCs w:val="24"/>
        </w:rPr>
        <w:t xml:space="preserve">► </w:t>
      </w:r>
      <w:r w:rsidRPr="00346EFF">
        <w:rPr>
          <w:rFonts w:ascii="Times New Roman" w:eastAsia="TimesNewRomanPSMT" w:hAnsi="Times New Roman"/>
          <w:sz w:val="24"/>
          <w:szCs w:val="24"/>
        </w:rPr>
        <w:t xml:space="preserve">Приказ </w:t>
      </w:r>
      <w:r w:rsidRPr="00346EFF">
        <w:rPr>
          <w:rFonts w:ascii="Times New Roman" w:hAnsi="Times New Roman"/>
          <w:sz w:val="24"/>
          <w:szCs w:val="24"/>
        </w:rPr>
        <w:t xml:space="preserve">Министерства образования и науки РФ </w:t>
      </w:r>
      <w:r w:rsidRPr="00346EFF">
        <w:rPr>
          <w:rFonts w:ascii="Times New Roman" w:eastAsia="TimesNewRomanPSMT" w:hAnsi="Times New Roman"/>
          <w:sz w:val="24"/>
          <w:szCs w:val="24"/>
        </w:rPr>
        <w:t>от 31 декабря 2015 года № 1576 внесены изменения в ФГОС начального общего образования, утверждённые приказом Министерства образования и науки Российской Федерации от 6 октября 2009 г. № 373</w:t>
      </w:r>
      <w:proofErr w:type="gramStart"/>
      <w:r w:rsidRPr="00346EFF">
        <w:rPr>
          <w:rFonts w:ascii="Times New Roman" w:eastAsia="TimesNewRomanPSMT" w:hAnsi="Times New Roman"/>
          <w:sz w:val="24"/>
          <w:szCs w:val="24"/>
        </w:rPr>
        <w:t xml:space="preserve"> </w:t>
      </w:r>
      <w:r w:rsidRPr="00346EFF">
        <w:rPr>
          <w:rFonts w:ascii="Cambria Math" w:eastAsia="TimesNewRomanPSMT" w:hAnsi="Cambria Math"/>
          <w:sz w:val="24"/>
          <w:szCs w:val="24"/>
        </w:rPr>
        <w:t>≪</w:t>
      </w:r>
      <w:r w:rsidRPr="00346EFF">
        <w:rPr>
          <w:rFonts w:ascii="Times New Roman" w:eastAsia="TimesNewRomanPSMT" w:hAnsi="Times New Roman"/>
          <w:sz w:val="24"/>
          <w:szCs w:val="24"/>
        </w:rPr>
        <w:t>О</w:t>
      </w:r>
      <w:proofErr w:type="gramEnd"/>
      <w:r w:rsidRPr="00346EFF">
        <w:rPr>
          <w:rFonts w:ascii="Times New Roman" w:eastAsia="TimesNewRomanPSMT" w:hAnsi="Times New Roman"/>
          <w:sz w:val="24"/>
          <w:szCs w:val="24"/>
        </w:rPr>
        <w:t>б утверждении и введении в действие федерального государственного образовательного стандарта начального общего образования</w:t>
      </w:r>
      <w:r w:rsidRPr="00346EFF">
        <w:rPr>
          <w:rFonts w:ascii="Cambria Math" w:eastAsia="TimesNewRomanPSMT" w:hAnsi="Cambria Math"/>
          <w:sz w:val="24"/>
          <w:szCs w:val="24"/>
        </w:rPr>
        <w:t>≫</w:t>
      </w:r>
      <w:r w:rsidRPr="00346EFF">
        <w:rPr>
          <w:rFonts w:ascii="Times New Roman" w:eastAsia="TimesNewRomanPSMT" w:hAnsi="Times New Roman"/>
          <w:sz w:val="24"/>
          <w:szCs w:val="24"/>
        </w:rPr>
        <w:t>.</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от29.12.2016) </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Письмо Департамента образования Ярославской области от 14 мая 2014 года </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1172/01-10 «Об использовании учебников».</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Примерная основная образовательная программа начального общего образования. В редакции протокола № 3/15 от 28.10.2015 федерального учебно-методического объединения по общему образованию </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Постановление Главного государственного санитарного врача Российской Федерации от 29 декабря 2010 г. №  189 г. Москва «Об утверждении </w:t>
      </w:r>
      <w:proofErr w:type="spellStart"/>
      <w:r w:rsidRPr="00346EFF">
        <w:rPr>
          <w:rFonts w:ascii="Times New Roman" w:hAnsi="Times New Roman"/>
          <w:sz w:val="24"/>
          <w:szCs w:val="24"/>
        </w:rPr>
        <w:t>СанПиН</w:t>
      </w:r>
      <w:proofErr w:type="spellEnd"/>
      <w:r w:rsidRPr="00346EFF">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Постановление Главного государственного санитарного врача Российской Федерации от 24.12. 2015 № 81 «О внесении изменений № 3 в </w:t>
      </w:r>
      <w:proofErr w:type="spellStart"/>
      <w:r w:rsidRPr="00346EFF">
        <w:rPr>
          <w:rFonts w:ascii="Times New Roman" w:hAnsi="Times New Roman"/>
          <w:sz w:val="24"/>
          <w:szCs w:val="24"/>
        </w:rPr>
        <w:t>СанПиН</w:t>
      </w:r>
      <w:proofErr w:type="spellEnd"/>
      <w:r w:rsidRPr="00346EFF">
        <w:rPr>
          <w:rFonts w:ascii="Times New Roman" w:hAnsi="Times New Roman"/>
          <w:sz w:val="24"/>
          <w:szCs w:val="24"/>
        </w:rPr>
        <w:t xml:space="preserve"> 2.4.2.2821-10 «Санитарно-эпидемиологические требования к условиям и организации обучения, содержания в общеобразовательных организациях» от 02.01.2016.</w:t>
      </w:r>
    </w:p>
    <w:p w:rsidR="00346EFF" w:rsidRPr="00346EFF" w:rsidRDefault="00346EFF" w:rsidP="00346EFF">
      <w:pPr>
        <w:pStyle w:val="a9"/>
        <w:rPr>
          <w:rFonts w:ascii="Times New Roman" w:hAnsi="Times New Roman"/>
          <w:i/>
          <w:sz w:val="24"/>
          <w:szCs w:val="24"/>
        </w:rPr>
      </w:pPr>
      <w:r w:rsidRPr="00346EFF">
        <w:rPr>
          <w:rFonts w:ascii="Times New Roman" w:hAnsi="Times New Roman"/>
          <w:sz w:val="24"/>
          <w:szCs w:val="24"/>
        </w:rPr>
        <w:t>► Методическое письмо ГАУ ДПО ЯО ИРО о преподавании учебных предметов в начальных классах общеобразовательных учреждений Ярославской области в 2020/2021 учебном году;</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Основная образовательная программа начального общего образования МОУ </w:t>
      </w:r>
      <w:proofErr w:type="spellStart"/>
      <w:r w:rsidRPr="00346EFF">
        <w:rPr>
          <w:rFonts w:ascii="Times New Roman" w:hAnsi="Times New Roman"/>
          <w:sz w:val="24"/>
          <w:szCs w:val="24"/>
        </w:rPr>
        <w:t>Хмельниковская</w:t>
      </w:r>
      <w:proofErr w:type="spellEnd"/>
      <w:r w:rsidRPr="00346EFF">
        <w:rPr>
          <w:rFonts w:ascii="Times New Roman" w:hAnsi="Times New Roman"/>
          <w:sz w:val="24"/>
          <w:szCs w:val="24"/>
        </w:rPr>
        <w:t xml:space="preserve"> СОШ (Приказ по школе № 24 от 01.09.2015 г)</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w:t>
      </w:r>
      <w:r w:rsidRPr="00346EFF">
        <w:rPr>
          <w:rFonts w:ascii="Times New Roman" w:hAnsi="Times New Roman"/>
          <w:b/>
          <w:sz w:val="24"/>
          <w:szCs w:val="24"/>
        </w:rPr>
        <w:t xml:space="preserve"> </w:t>
      </w:r>
      <w:r w:rsidRPr="00346EFF">
        <w:rPr>
          <w:rFonts w:ascii="Times New Roman" w:hAnsi="Times New Roman"/>
          <w:sz w:val="24"/>
          <w:szCs w:val="24"/>
        </w:rPr>
        <w:t xml:space="preserve">Учебный план МОУ </w:t>
      </w:r>
      <w:proofErr w:type="spellStart"/>
      <w:r w:rsidRPr="00346EFF">
        <w:rPr>
          <w:rFonts w:ascii="Times New Roman" w:hAnsi="Times New Roman"/>
          <w:sz w:val="24"/>
          <w:szCs w:val="24"/>
        </w:rPr>
        <w:t>Хмельниковская</w:t>
      </w:r>
      <w:proofErr w:type="spellEnd"/>
      <w:r w:rsidRPr="00346EFF">
        <w:rPr>
          <w:rFonts w:ascii="Times New Roman" w:hAnsi="Times New Roman"/>
          <w:sz w:val="24"/>
          <w:szCs w:val="24"/>
        </w:rPr>
        <w:t xml:space="preserve"> СОШ на 2020-2021 учебный год;</w:t>
      </w:r>
    </w:p>
    <w:p w:rsidR="00204368" w:rsidRPr="00E367DD" w:rsidRDefault="00204368" w:rsidP="00204368">
      <w:pPr>
        <w:autoSpaceDE w:val="0"/>
      </w:pPr>
      <w:r>
        <w:rPr>
          <w:rFonts w:ascii="Times New Roman" w:hAnsi="Times New Roman"/>
          <w:color w:val="000000"/>
          <w:sz w:val="24"/>
          <w:szCs w:val="24"/>
        </w:rPr>
        <w:t xml:space="preserve">                 </w:t>
      </w:r>
      <w:proofErr w:type="gramStart"/>
      <w:r>
        <w:rPr>
          <w:rFonts w:ascii="Times New Roman" w:hAnsi="Times New Roman"/>
          <w:color w:val="000000"/>
          <w:sz w:val="24"/>
          <w:szCs w:val="24"/>
        </w:rPr>
        <w:t>Рабочая программа  разработана в соответствии с требованиями ФГОС НОО, основной образовательной программы ОУ, с учетом примерной программы НОО по математике, на основе авторской программы «Математика»  (Авторы:</w:t>
      </w:r>
      <w:proofErr w:type="gramEnd"/>
      <w:r>
        <w:rPr>
          <w:rFonts w:ascii="Times New Roman" w:hAnsi="Times New Roman"/>
          <w:color w:val="000000"/>
          <w:sz w:val="24"/>
          <w:szCs w:val="24"/>
        </w:rPr>
        <w:t xml:space="preserve"> </w:t>
      </w:r>
      <w:r>
        <w:rPr>
          <w:rFonts w:ascii="Times New Roman" w:eastAsia="Calibri" w:hAnsi="Times New Roman"/>
          <w:bCs/>
          <w:color w:val="000000"/>
          <w:sz w:val="24"/>
          <w:szCs w:val="24"/>
          <w:lang w:eastAsia="en-US"/>
        </w:rPr>
        <w:t xml:space="preserve">М. И. Моро, С. И. Волкова, С. В. Степанова, М. А. </w:t>
      </w:r>
      <w:proofErr w:type="spellStart"/>
      <w:r>
        <w:rPr>
          <w:rFonts w:ascii="Times New Roman" w:eastAsia="Calibri" w:hAnsi="Times New Roman"/>
          <w:bCs/>
          <w:color w:val="000000"/>
          <w:sz w:val="24"/>
          <w:szCs w:val="24"/>
          <w:lang w:eastAsia="en-US"/>
        </w:rPr>
        <w:t>Бантова</w:t>
      </w:r>
      <w:proofErr w:type="spellEnd"/>
      <w:r>
        <w:rPr>
          <w:rFonts w:ascii="Times New Roman" w:eastAsia="Calibri" w:hAnsi="Times New Roman"/>
          <w:bCs/>
          <w:color w:val="000000"/>
          <w:sz w:val="24"/>
          <w:szCs w:val="24"/>
          <w:lang w:eastAsia="en-US"/>
        </w:rPr>
        <w:t xml:space="preserve">, Г. В. </w:t>
      </w:r>
      <w:proofErr w:type="spellStart"/>
      <w:r>
        <w:rPr>
          <w:rFonts w:ascii="Times New Roman" w:eastAsia="Calibri" w:hAnsi="Times New Roman"/>
          <w:bCs/>
          <w:color w:val="000000"/>
          <w:sz w:val="24"/>
          <w:szCs w:val="24"/>
          <w:lang w:eastAsia="en-US"/>
        </w:rPr>
        <w:t>Бельтюкова</w:t>
      </w:r>
      <w:proofErr w:type="spellEnd"/>
      <w:r>
        <w:rPr>
          <w:rFonts w:ascii="Times New Roman" w:hAnsi="Times New Roman"/>
          <w:color w:val="000000"/>
          <w:sz w:val="24"/>
          <w:szCs w:val="24"/>
        </w:rPr>
        <w:t xml:space="preserve">  / </w:t>
      </w:r>
      <w:r>
        <w:rPr>
          <w:rFonts w:ascii="Times New Roman" w:eastAsia="Calibri" w:hAnsi="Times New Roman"/>
          <w:b/>
          <w:bCs/>
          <w:color w:val="000000"/>
          <w:sz w:val="24"/>
          <w:szCs w:val="24"/>
          <w:lang w:eastAsia="en-US"/>
        </w:rPr>
        <w:t xml:space="preserve">Математика. </w:t>
      </w:r>
      <w:r>
        <w:rPr>
          <w:rFonts w:ascii="Times New Roman" w:eastAsia="Calibri" w:hAnsi="Times New Roman"/>
          <w:color w:val="000000"/>
          <w:sz w:val="24"/>
          <w:szCs w:val="24"/>
          <w:lang w:eastAsia="en-US"/>
        </w:rPr>
        <w:t>Рабочие программы. Предметная линия</w:t>
      </w:r>
      <w:r>
        <w:rPr>
          <w:rFonts w:ascii="Times New Roman" w:hAnsi="Times New Roman"/>
          <w:color w:val="000000"/>
          <w:sz w:val="24"/>
          <w:szCs w:val="24"/>
        </w:rPr>
        <w:t xml:space="preserve"> </w:t>
      </w:r>
      <w:r>
        <w:rPr>
          <w:rFonts w:ascii="Times New Roman" w:eastAsia="Calibri" w:hAnsi="Times New Roman"/>
          <w:color w:val="000000"/>
          <w:sz w:val="24"/>
          <w:szCs w:val="24"/>
          <w:lang w:eastAsia="en-US"/>
        </w:rPr>
        <w:t>учебников системы «Школа России». 1—4 классы</w:t>
      </w:r>
      <w:proofErr w:type="gramStart"/>
      <w:r>
        <w:rPr>
          <w:rFonts w:ascii="Times New Roman" w:eastAsia="Calibri" w:hAnsi="Times New Roman"/>
          <w:color w:val="000000"/>
          <w:sz w:val="24"/>
          <w:szCs w:val="24"/>
          <w:lang w:eastAsia="en-US"/>
        </w:rPr>
        <w:t xml:space="preserve"> :</w:t>
      </w:r>
      <w:proofErr w:type="gramEnd"/>
      <w:r>
        <w:rPr>
          <w:rFonts w:ascii="Times New Roman" w:eastAsia="Calibri" w:hAnsi="Times New Roman"/>
          <w:color w:val="000000"/>
          <w:sz w:val="24"/>
          <w:szCs w:val="24"/>
          <w:lang w:eastAsia="en-US"/>
        </w:rPr>
        <w:t xml:space="preserve"> пособие для учителей </w:t>
      </w:r>
      <w:proofErr w:type="spellStart"/>
      <w:r>
        <w:rPr>
          <w:rFonts w:ascii="Times New Roman" w:eastAsia="Calibri" w:hAnsi="Times New Roman"/>
          <w:color w:val="000000"/>
          <w:sz w:val="24"/>
          <w:szCs w:val="24"/>
          <w:lang w:eastAsia="en-US"/>
        </w:rPr>
        <w:t>общеобразоват</w:t>
      </w:r>
      <w:proofErr w:type="spellEnd"/>
      <w:r>
        <w:rPr>
          <w:rFonts w:ascii="Times New Roman" w:eastAsia="Calibri" w:hAnsi="Times New Roman"/>
          <w:color w:val="000000"/>
          <w:sz w:val="24"/>
          <w:szCs w:val="24"/>
          <w:lang w:eastAsia="en-US"/>
        </w:rPr>
        <w:t>. организаций / [М. И. Моро, С. И. Волкова, С. В. Степанова и др.]. — М.</w:t>
      </w:r>
      <w:proofErr w:type="gramStart"/>
      <w:r>
        <w:rPr>
          <w:rFonts w:ascii="Times New Roman" w:eastAsia="Calibri" w:hAnsi="Times New Roman"/>
          <w:color w:val="000000"/>
          <w:sz w:val="24"/>
          <w:szCs w:val="24"/>
          <w:lang w:eastAsia="en-US"/>
        </w:rPr>
        <w:t xml:space="preserve"> :</w:t>
      </w:r>
      <w:proofErr w:type="gramEnd"/>
      <w:r>
        <w:rPr>
          <w:rFonts w:ascii="Times New Roman" w:eastAsia="Calibri" w:hAnsi="Times New Roman"/>
          <w:color w:val="000000"/>
          <w:sz w:val="24"/>
          <w:szCs w:val="24"/>
          <w:lang w:eastAsia="en-US"/>
        </w:rPr>
        <w:t xml:space="preserve"> Просвещение, 2014)</w:t>
      </w:r>
      <w:r>
        <w:rPr>
          <w:rFonts w:ascii="Times New Roman" w:hAnsi="Times New Roman"/>
          <w:color w:val="000000"/>
          <w:sz w:val="24"/>
          <w:szCs w:val="24"/>
        </w:rPr>
        <w:t xml:space="preserve"> </w:t>
      </w:r>
    </w:p>
    <w:p w:rsidR="00346EFF" w:rsidRDefault="00204368" w:rsidP="00204368">
      <w:pPr>
        <w:pStyle w:val="ParagraphStyle"/>
        <w:ind w:firstLine="360"/>
        <w:jc w:val="both"/>
        <w:rPr>
          <w:rFonts w:ascii="Times New Roman" w:hAnsi="Times New Roman" w:cs="Times New Roman"/>
        </w:rPr>
      </w:pPr>
      <w:r>
        <w:rPr>
          <w:rFonts w:ascii="Times New Roman" w:hAnsi="Times New Roman" w:cs="Times New Roman"/>
        </w:rPr>
        <w:t xml:space="preserve"> </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lastRenderedPageBreak/>
        <w:t>Основными</w:t>
      </w:r>
      <w:r w:rsidRPr="00346EFF">
        <w:rPr>
          <w:rFonts w:ascii="Times New Roman" w:hAnsi="Times New Roman"/>
          <w:b/>
          <w:sz w:val="24"/>
          <w:szCs w:val="24"/>
        </w:rPr>
        <w:t xml:space="preserve"> целями</w:t>
      </w:r>
      <w:r w:rsidRPr="00346EFF">
        <w:rPr>
          <w:rFonts w:ascii="Times New Roman" w:hAnsi="Times New Roman"/>
          <w:sz w:val="24"/>
          <w:szCs w:val="24"/>
        </w:rPr>
        <w:t xml:space="preserve"> начального обучения математике являются:</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Математическое развитие младших школьников.</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Формирование системы </w:t>
      </w:r>
      <w:r w:rsidRPr="00346EFF">
        <w:rPr>
          <w:rFonts w:ascii="Times New Roman" w:hAnsi="Times New Roman"/>
          <w:color w:val="000000"/>
          <w:sz w:val="24"/>
          <w:szCs w:val="24"/>
        </w:rPr>
        <w:t>начальных</w:t>
      </w:r>
      <w:r w:rsidRPr="00346EFF">
        <w:rPr>
          <w:rFonts w:ascii="Times New Roman" w:hAnsi="Times New Roman"/>
          <w:color w:val="FF0000"/>
          <w:sz w:val="24"/>
          <w:szCs w:val="24"/>
        </w:rPr>
        <w:t xml:space="preserve"> </w:t>
      </w:r>
      <w:r w:rsidRPr="00346EFF">
        <w:rPr>
          <w:rFonts w:ascii="Times New Roman" w:hAnsi="Times New Roman"/>
          <w:sz w:val="24"/>
          <w:szCs w:val="24"/>
        </w:rPr>
        <w:t>математических знаний.</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Воспитание интереса к математике</w:t>
      </w:r>
      <w:r w:rsidRPr="00346EFF">
        <w:rPr>
          <w:rFonts w:ascii="Times New Roman" w:hAnsi="Times New Roman"/>
          <w:color w:val="000000"/>
          <w:sz w:val="24"/>
          <w:szCs w:val="24"/>
        </w:rPr>
        <w:t xml:space="preserve">, </w:t>
      </w:r>
      <w:r w:rsidRPr="00346EFF">
        <w:rPr>
          <w:rFonts w:ascii="Times New Roman" w:hAnsi="Times New Roman"/>
          <w:sz w:val="24"/>
          <w:szCs w:val="24"/>
        </w:rPr>
        <w:t>к умственной деятельности.</w:t>
      </w:r>
    </w:p>
    <w:p w:rsidR="00346EFF" w:rsidRPr="00346EFF" w:rsidRDefault="00346EFF" w:rsidP="00346EFF">
      <w:pPr>
        <w:pStyle w:val="a9"/>
        <w:rPr>
          <w:rFonts w:ascii="Times New Roman" w:hAnsi="Times New Roman"/>
          <w:b/>
          <w:sz w:val="24"/>
          <w:szCs w:val="24"/>
        </w:rPr>
      </w:pP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Программа определяет ряд </w:t>
      </w:r>
      <w:r w:rsidRPr="00346EFF">
        <w:rPr>
          <w:rFonts w:ascii="Times New Roman" w:hAnsi="Times New Roman"/>
          <w:b/>
          <w:sz w:val="24"/>
          <w:szCs w:val="24"/>
        </w:rPr>
        <w:t>задач</w:t>
      </w:r>
      <w:r w:rsidRPr="00346EFF">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346EFF">
        <w:rPr>
          <w:rFonts w:ascii="Times New Roman" w:hAnsi="Times New Roman"/>
          <w:color w:val="000000"/>
          <w:sz w:val="24"/>
          <w:szCs w:val="24"/>
        </w:rPr>
        <w:t>устанавливать,</w:t>
      </w:r>
      <w:r w:rsidRPr="00346EFF">
        <w:rPr>
          <w:rFonts w:ascii="Times New Roman" w:hAnsi="Times New Roman"/>
          <w:color w:val="FF0000"/>
          <w:sz w:val="24"/>
          <w:szCs w:val="24"/>
        </w:rPr>
        <w:t xml:space="preserve"> </w:t>
      </w:r>
      <w:r w:rsidRPr="00346EFF">
        <w:rPr>
          <w:rFonts w:ascii="Times New Roman" w:hAnsi="Times New Roman"/>
          <w:sz w:val="24"/>
          <w:szCs w:val="24"/>
        </w:rPr>
        <w:t xml:space="preserve">описывать, </w:t>
      </w:r>
      <w:r w:rsidRPr="00346EFF">
        <w:rPr>
          <w:rFonts w:ascii="Times New Roman" w:hAnsi="Times New Roman"/>
          <w:color w:val="000000"/>
          <w:sz w:val="24"/>
          <w:szCs w:val="24"/>
        </w:rPr>
        <w:t xml:space="preserve">моделировать </w:t>
      </w:r>
      <w:r w:rsidRPr="00346EFF">
        <w:rPr>
          <w:rFonts w:ascii="Times New Roman" w:hAnsi="Times New Roman"/>
          <w:sz w:val="24"/>
          <w:szCs w:val="24"/>
        </w:rPr>
        <w:t xml:space="preserve">и объяснять количественные и пространственные отношения); </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развитие основ логического, знаково-символического и алгоритмического мышления; </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развитие пространственного воображения;</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развитие математической речи;</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формирование умения вести поиск информации и работать с ней;</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формирование первоначальных представлений о компьютерной грамотности;</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развитие познавательных способностей;</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воспитание стремления к расширению математических знаний;</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w:t>
      </w:r>
      <w:r w:rsidRPr="00346EFF">
        <w:rPr>
          <w:rFonts w:ascii="Times New Roman" w:hAnsi="Times New Roman"/>
          <w:color w:val="000000"/>
          <w:sz w:val="24"/>
          <w:szCs w:val="24"/>
        </w:rPr>
        <w:t>формирование критичности мышления;</w:t>
      </w:r>
    </w:p>
    <w:p w:rsidR="00346EFF" w:rsidRPr="00346EFF" w:rsidRDefault="00346EFF" w:rsidP="00346EFF">
      <w:pPr>
        <w:pStyle w:val="a9"/>
        <w:rPr>
          <w:rFonts w:ascii="Times New Roman" w:hAnsi="Times New Roman"/>
          <w:sz w:val="24"/>
          <w:szCs w:val="24"/>
        </w:rPr>
      </w:pPr>
      <w:r w:rsidRPr="00346EFF">
        <w:rPr>
          <w:rFonts w:ascii="Times New Roman" w:hAnsi="Times New Roman"/>
          <w:sz w:val="24"/>
          <w:szCs w:val="24"/>
        </w:rPr>
        <w:t xml:space="preserve">— развитие умений </w:t>
      </w:r>
      <w:proofErr w:type="spellStart"/>
      <w:r w:rsidRPr="00346EFF">
        <w:rPr>
          <w:rFonts w:ascii="Times New Roman" w:hAnsi="Times New Roman"/>
          <w:sz w:val="24"/>
          <w:szCs w:val="24"/>
        </w:rPr>
        <w:t>аргументированно</w:t>
      </w:r>
      <w:proofErr w:type="spellEnd"/>
      <w:r w:rsidRPr="00346EFF">
        <w:rPr>
          <w:rFonts w:ascii="Times New Roman" w:hAnsi="Times New Roman"/>
          <w:sz w:val="24"/>
          <w:szCs w:val="24"/>
        </w:rPr>
        <w:t xml:space="preserve"> обосновывать и отстаивать высказанное суждение, оценивать и принимать суждения других.</w:t>
      </w:r>
    </w:p>
    <w:p w:rsidR="00204368" w:rsidRPr="003858C5" w:rsidRDefault="00204368" w:rsidP="00204368">
      <w:pPr>
        <w:spacing w:after="0" w:line="240" w:lineRule="auto"/>
        <w:jc w:val="center"/>
        <w:rPr>
          <w:rFonts w:ascii="Times New Roman" w:hAnsi="Times New Roman"/>
          <w:color w:val="000000"/>
          <w:sz w:val="24"/>
          <w:szCs w:val="24"/>
        </w:rPr>
      </w:pPr>
      <w:r w:rsidRPr="003858C5">
        <w:rPr>
          <w:rFonts w:ascii="Times New Roman" w:hAnsi="Times New Roman"/>
          <w:b/>
          <w:kern w:val="2"/>
          <w:sz w:val="24"/>
          <w:szCs w:val="24"/>
        </w:rPr>
        <w:t>Общая характеристика учебного предмета</w:t>
      </w:r>
    </w:p>
    <w:p w:rsidR="00204368" w:rsidRPr="003858C5" w:rsidRDefault="00204368" w:rsidP="00204368">
      <w:pPr>
        <w:spacing w:after="0" w:line="240" w:lineRule="auto"/>
        <w:ind w:firstLine="709"/>
        <w:jc w:val="both"/>
        <w:rPr>
          <w:rFonts w:ascii="Times New Roman" w:hAnsi="Times New Roman"/>
          <w:color w:val="000000"/>
          <w:sz w:val="24"/>
          <w:szCs w:val="24"/>
        </w:rPr>
      </w:pPr>
      <w:r w:rsidRPr="003858C5">
        <w:rPr>
          <w:rFonts w:ascii="Times New Roman" w:hAnsi="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04368" w:rsidRPr="003858C5" w:rsidRDefault="00204368" w:rsidP="00204368">
      <w:pPr>
        <w:spacing w:after="0" w:line="240" w:lineRule="auto"/>
        <w:ind w:firstLine="709"/>
        <w:jc w:val="both"/>
        <w:rPr>
          <w:rFonts w:ascii="Times New Roman" w:hAnsi="Times New Roman"/>
          <w:sz w:val="24"/>
          <w:szCs w:val="24"/>
        </w:rPr>
      </w:pPr>
      <w:r w:rsidRPr="003858C5">
        <w:rPr>
          <w:rFonts w:ascii="Times New Roman" w:hAnsi="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04368" w:rsidRPr="003858C5" w:rsidRDefault="00204368" w:rsidP="00204368">
      <w:pPr>
        <w:spacing w:after="0" w:line="240" w:lineRule="auto"/>
        <w:ind w:firstLine="709"/>
        <w:jc w:val="both"/>
        <w:rPr>
          <w:rFonts w:ascii="Times New Roman" w:hAnsi="Times New Roman"/>
          <w:sz w:val="24"/>
          <w:szCs w:val="24"/>
        </w:rPr>
      </w:pPr>
      <w:r w:rsidRPr="003858C5">
        <w:rPr>
          <w:rFonts w:ascii="Times New Roman" w:hAnsi="Times New Roman"/>
          <w:sz w:val="24"/>
          <w:szCs w:val="24"/>
        </w:rPr>
        <w:t>Программа предусматривает ознакомление с величинами (длин</w:t>
      </w:r>
      <w:r w:rsidRPr="003858C5">
        <w:rPr>
          <w:rFonts w:ascii="Times New Roman" w:hAnsi="Times New Roman"/>
          <w:color w:val="000000"/>
          <w:sz w:val="24"/>
          <w:szCs w:val="24"/>
        </w:rPr>
        <w:t>а</w:t>
      </w:r>
      <w:r w:rsidRPr="003858C5">
        <w:rPr>
          <w:rFonts w:ascii="Times New Roman" w:hAnsi="Times New Roman"/>
          <w:sz w:val="24"/>
          <w:szCs w:val="24"/>
        </w:rPr>
        <w:t>, площадь, масс</w:t>
      </w:r>
      <w:r w:rsidRPr="003858C5">
        <w:rPr>
          <w:rFonts w:ascii="Times New Roman" w:hAnsi="Times New Roman"/>
          <w:color w:val="000000"/>
          <w:sz w:val="24"/>
          <w:szCs w:val="24"/>
        </w:rPr>
        <w:t>а</w:t>
      </w:r>
      <w:r w:rsidRPr="003858C5">
        <w:rPr>
          <w:rFonts w:ascii="Times New Roman" w:hAnsi="Times New Roman"/>
          <w:sz w:val="24"/>
          <w:szCs w:val="24"/>
        </w:rPr>
        <w:t>, вместимость, время) и их измерением, с единицами измерения однородных величин и соотношениями между ними.</w:t>
      </w:r>
    </w:p>
    <w:p w:rsidR="00204368" w:rsidRPr="003858C5" w:rsidRDefault="00204368" w:rsidP="00204368">
      <w:pPr>
        <w:spacing w:after="0" w:line="240" w:lineRule="auto"/>
        <w:ind w:firstLine="709"/>
        <w:jc w:val="both"/>
        <w:rPr>
          <w:rFonts w:ascii="Times New Roman" w:hAnsi="Times New Roman"/>
          <w:sz w:val="24"/>
          <w:szCs w:val="24"/>
        </w:rPr>
      </w:pPr>
      <w:r w:rsidRPr="003858C5">
        <w:rPr>
          <w:rFonts w:ascii="Times New Roman" w:hAnsi="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04368" w:rsidRPr="003858C5" w:rsidRDefault="00204368" w:rsidP="00204368">
      <w:pPr>
        <w:spacing w:after="0" w:line="240" w:lineRule="auto"/>
        <w:ind w:firstLine="709"/>
        <w:jc w:val="both"/>
        <w:rPr>
          <w:rFonts w:ascii="Times New Roman" w:hAnsi="Times New Roman"/>
          <w:sz w:val="24"/>
          <w:szCs w:val="24"/>
        </w:rPr>
      </w:pPr>
      <w:r w:rsidRPr="003858C5">
        <w:rPr>
          <w:rFonts w:ascii="Times New Roman" w:hAnsi="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3858C5">
        <w:rPr>
          <w:rFonts w:ascii="Times New Roman" w:hAnsi="Times New Roman"/>
          <w:color w:val="000000"/>
          <w:sz w:val="24"/>
          <w:szCs w:val="24"/>
        </w:rPr>
        <w:t xml:space="preserve">В содержание включено знакомство с простейшими геометрическими телами: шаром, кубом, пирамидой. </w:t>
      </w:r>
    </w:p>
    <w:p w:rsidR="00204368" w:rsidRPr="003858C5" w:rsidRDefault="00204368" w:rsidP="00204368">
      <w:pPr>
        <w:spacing w:after="0" w:line="240" w:lineRule="auto"/>
        <w:ind w:firstLine="709"/>
        <w:jc w:val="both"/>
        <w:rPr>
          <w:rFonts w:ascii="Times New Roman" w:hAnsi="Times New Roman"/>
          <w:b/>
          <w:sz w:val="24"/>
          <w:szCs w:val="24"/>
        </w:rPr>
      </w:pPr>
      <w:r w:rsidRPr="003858C5">
        <w:rPr>
          <w:rFonts w:ascii="Times New Roman" w:hAnsi="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04368" w:rsidRPr="003858C5" w:rsidRDefault="00204368" w:rsidP="00204368">
      <w:pPr>
        <w:pStyle w:val="a3"/>
        <w:tabs>
          <w:tab w:val="left" w:pos="1260"/>
          <w:tab w:val="left" w:pos="3261"/>
        </w:tabs>
        <w:autoSpaceDE w:val="0"/>
        <w:autoSpaceDN w:val="0"/>
        <w:adjustRightInd w:val="0"/>
        <w:spacing w:after="0" w:line="240" w:lineRule="auto"/>
        <w:ind w:left="0"/>
        <w:jc w:val="center"/>
        <w:rPr>
          <w:rFonts w:ascii="Times New Roman" w:hAnsi="Times New Roman"/>
          <w:b/>
          <w:kern w:val="2"/>
          <w:sz w:val="24"/>
          <w:szCs w:val="24"/>
        </w:rPr>
      </w:pPr>
      <w:r w:rsidRPr="003858C5">
        <w:rPr>
          <w:rFonts w:ascii="Times New Roman" w:hAnsi="Times New Roman"/>
          <w:b/>
          <w:kern w:val="2"/>
          <w:sz w:val="24"/>
          <w:szCs w:val="24"/>
        </w:rPr>
        <w:t>Описание места учебного предмета в учебном плане</w:t>
      </w:r>
    </w:p>
    <w:p w:rsidR="00346EFF" w:rsidRPr="00A47741" w:rsidRDefault="00346EFF" w:rsidP="00A47741">
      <w:pPr>
        <w:spacing w:after="0" w:line="240" w:lineRule="auto"/>
        <w:rPr>
          <w:rFonts w:ascii="Times New Roman" w:hAnsi="Times New Roman"/>
          <w:sz w:val="24"/>
          <w:szCs w:val="24"/>
        </w:rPr>
      </w:pPr>
      <w:r>
        <w:rPr>
          <w:rFonts w:ascii="Times New Roman" w:hAnsi="Times New Roman"/>
          <w:sz w:val="24"/>
          <w:szCs w:val="24"/>
        </w:rPr>
        <w:t xml:space="preserve">     В соответствии с Образовательной программой школы, на изучение учебного предмета</w:t>
      </w:r>
      <w:r w:rsidR="00204368">
        <w:rPr>
          <w:rFonts w:ascii="Times New Roman" w:hAnsi="Times New Roman"/>
          <w:sz w:val="24"/>
          <w:szCs w:val="24"/>
        </w:rPr>
        <w:t xml:space="preserve">  </w:t>
      </w:r>
      <w:r>
        <w:rPr>
          <w:rFonts w:ascii="Times New Roman" w:hAnsi="Times New Roman"/>
          <w:sz w:val="24"/>
          <w:szCs w:val="24"/>
        </w:rPr>
        <w:t>Математика» в первом классе отводится 4 ч в неделю; 132 часа в год (при 33 учебных</w:t>
      </w:r>
      <w:r w:rsidR="00204368">
        <w:rPr>
          <w:rFonts w:ascii="Times New Roman" w:hAnsi="Times New Roman"/>
          <w:sz w:val="24"/>
          <w:szCs w:val="24"/>
        </w:rPr>
        <w:t xml:space="preserve">  </w:t>
      </w:r>
      <w:r>
        <w:rPr>
          <w:rFonts w:ascii="Times New Roman" w:hAnsi="Times New Roman"/>
          <w:sz w:val="24"/>
          <w:szCs w:val="24"/>
        </w:rPr>
        <w:t>неделях).</w:t>
      </w:r>
      <w:r w:rsidRPr="00EE3555">
        <w:rPr>
          <w:rFonts w:ascii="Times New Roman" w:hAnsi="Times New Roman"/>
        </w:rPr>
        <w:t xml:space="preserve"> </w:t>
      </w:r>
      <w:r>
        <w:rPr>
          <w:rFonts w:ascii="Times New Roman" w:hAnsi="Times New Roman"/>
        </w:rPr>
        <w:t>На основании письма департамента образования от 28.08.2019г.№ИХ.24-6294/19 «Об исполнении законодательства по сохранению здоровья» обучение в 1-м классе имеет «ступенчатый» режим обучения в первом полугодии: в сентябре, октябр</w:t>
      </w:r>
      <w:proofErr w:type="gramStart"/>
      <w:r>
        <w:rPr>
          <w:rFonts w:ascii="Times New Roman" w:hAnsi="Times New Roman"/>
        </w:rPr>
        <w:t>е-</w:t>
      </w:r>
      <w:proofErr w:type="gramEnd"/>
      <w:r>
        <w:rPr>
          <w:rFonts w:ascii="Times New Roman" w:hAnsi="Times New Roman"/>
        </w:rPr>
        <w:t xml:space="preserve"> по 3 урока в день по 35 минут каждый, согласно пункту 10.10 санитарно-эпидемиологических правил и нормативов </w:t>
      </w:r>
      <w:proofErr w:type="spellStart"/>
      <w:r>
        <w:rPr>
          <w:rFonts w:ascii="Times New Roman" w:hAnsi="Times New Roman"/>
        </w:rPr>
        <w:t>СанПин</w:t>
      </w:r>
      <w:proofErr w:type="spellEnd"/>
      <w:r>
        <w:rPr>
          <w:rFonts w:ascii="Times New Roman" w:hAnsi="Times New Roman"/>
        </w:rPr>
        <w:t xml:space="preserve"> 2.4.2.2821- 10» Санитарно-эпидемиологические требования к условиям и организации обучения в</w:t>
      </w:r>
      <w:r w:rsidR="00204368">
        <w:rPr>
          <w:rFonts w:ascii="Times New Roman" w:hAnsi="Times New Roman"/>
          <w:sz w:val="24"/>
          <w:szCs w:val="24"/>
        </w:rPr>
        <w:t xml:space="preserve"> </w:t>
      </w:r>
      <w:r>
        <w:rPr>
          <w:rFonts w:ascii="Times New Roman" w:hAnsi="Times New Roman"/>
        </w:rPr>
        <w:t xml:space="preserve">общеобразовательных учреждениях»,утвержденных постановлением Главного государственного </w:t>
      </w:r>
      <w:r w:rsidR="00A47741">
        <w:rPr>
          <w:rFonts w:ascii="Times New Roman" w:hAnsi="Times New Roman"/>
        </w:rPr>
        <w:t>санитарного врача РФ от 29 декабря 2010 г №189, поэтому программа по математике сокращена на 10 часов за счёт уплотнения тем</w:t>
      </w:r>
      <w:r w:rsidR="00204368">
        <w:rPr>
          <w:rFonts w:ascii="Times New Roman" w:hAnsi="Times New Roman"/>
          <w:sz w:val="24"/>
          <w:szCs w:val="24"/>
        </w:rPr>
        <w:t xml:space="preserve">     </w:t>
      </w:r>
    </w:p>
    <w:p w:rsidR="00204368" w:rsidRPr="00A47741" w:rsidRDefault="00204368" w:rsidP="00A47741">
      <w:pPr>
        <w:spacing w:after="0" w:line="240" w:lineRule="auto"/>
        <w:rPr>
          <w:rFonts w:ascii="Times New Roman" w:hAnsi="Times New Roman"/>
          <w:b/>
          <w:sz w:val="24"/>
          <w:szCs w:val="24"/>
        </w:rPr>
      </w:pPr>
      <w:r w:rsidRPr="00A47741">
        <w:rPr>
          <w:rFonts w:ascii="Times New Roman" w:hAnsi="Times New Roman"/>
          <w:b/>
          <w:sz w:val="24"/>
          <w:szCs w:val="24"/>
        </w:rPr>
        <w:t>Планируемые результаты освоения дисциплины</w:t>
      </w:r>
    </w:p>
    <w:p w:rsidR="00204368" w:rsidRPr="003858C5" w:rsidRDefault="00204368" w:rsidP="00204368">
      <w:pPr>
        <w:spacing w:after="0" w:line="240" w:lineRule="auto"/>
        <w:ind w:firstLine="284"/>
        <w:jc w:val="both"/>
        <w:rPr>
          <w:rFonts w:ascii="Times New Roman" w:hAnsi="Times New Roman"/>
          <w:sz w:val="24"/>
          <w:szCs w:val="24"/>
        </w:rPr>
      </w:pPr>
      <w:r w:rsidRPr="003858C5">
        <w:rPr>
          <w:rFonts w:ascii="Times New Roman" w:hAnsi="Times New Roman"/>
          <w:b/>
          <w:sz w:val="24"/>
          <w:szCs w:val="24"/>
        </w:rPr>
        <w:t>Личностными результатами</w:t>
      </w:r>
      <w:r w:rsidRPr="003858C5">
        <w:rPr>
          <w:rFonts w:ascii="Times New Roman" w:hAnsi="Times New Roman"/>
          <w:sz w:val="24"/>
          <w:szCs w:val="24"/>
        </w:rPr>
        <w:t xml:space="preserve"> изучения </w:t>
      </w:r>
      <w:r>
        <w:rPr>
          <w:rFonts w:ascii="Times New Roman" w:hAnsi="Times New Roman"/>
          <w:sz w:val="24"/>
          <w:szCs w:val="24"/>
        </w:rPr>
        <w:t>учебного предмета</w:t>
      </w:r>
      <w:r w:rsidRPr="003858C5">
        <w:rPr>
          <w:rFonts w:ascii="Times New Roman" w:hAnsi="Times New Roman"/>
          <w:sz w:val="24"/>
          <w:szCs w:val="24"/>
        </w:rPr>
        <w:t xml:space="preserve"> «Математика» в 1-м классе является формирование следующих умений: </w:t>
      </w:r>
    </w:p>
    <w:p w:rsidR="00204368" w:rsidRPr="003858C5" w:rsidRDefault="00204368" w:rsidP="00204368">
      <w:pPr>
        <w:pStyle w:val="3"/>
        <w:numPr>
          <w:ilvl w:val="0"/>
          <w:numId w:val="1"/>
        </w:numPr>
        <w:spacing w:before="0"/>
        <w:jc w:val="both"/>
        <w:rPr>
          <w:b w:val="0"/>
          <w:sz w:val="24"/>
          <w:szCs w:val="24"/>
        </w:rPr>
      </w:pPr>
      <w:r w:rsidRPr="003858C5">
        <w:rPr>
          <w:b w:val="0"/>
          <w:sz w:val="24"/>
          <w:szCs w:val="24"/>
        </w:rPr>
        <w:lastRenderedPageBreak/>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204368" w:rsidRPr="003858C5" w:rsidRDefault="00204368" w:rsidP="00204368">
      <w:pPr>
        <w:pStyle w:val="3"/>
        <w:numPr>
          <w:ilvl w:val="0"/>
          <w:numId w:val="1"/>
        </w:numPr>
        <w:spacing w:before="0"/>
        <w:jc w:val="both"/>
        <w:rPr>
          <w:b w:val="0"/>
          <w:sz w:val="24"/>
          <w:szCs w:val="24"/>
        </w:rPr>
      </w:pPr>
      <w:r w:rsidRPr="003858C5">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204368" w:rsidRPr="003858C5" w:rsidRDefault="00204368" w:rsidP="00204368">
      <w:pPr>
        <w:spacing w:after="0" w:line="240" w:lineRule="auto"/>
        <w:ind w:firstLine="284"/>
        <w:jc w:val="both"/>
        <w:rPr>
          <w:rFonts w:ascii="Times New Roman" w:hAnsi="Times New Roman"/>
          <w:sz w:val="24"/>
          <w:szCs w:val="24"/>
        </w:rPr>
      </w:pPr>
      <w:proofErr w:type="spellStart"/>
      <w:r w:rsidRPr="003858C5">
        <w:rPr>
          <w:rFonts w:ascii="Times New Roman" w:hAnsi="Times New Roman"/>
          <w:b/>
          <w:sz w:val="24"/>
          <w:szCs w:val="24"/>
        </w:rPr>
        <w:t>Метапредметными</w:t>
      </w:r>
      <w:proofErr w:type="spellEnd"/>
      <w:r w:rsidRPr="003858C5">
        <w:rPr>
          <w:rFonts w:ascii="Times New Roman" w:hAnsi="Times New Roman"/>
          <w:b/>
          <w:sz w:val="24"/>
          <w:szCs w:val="24"/>
        </w:rPr>
        <w:t xml:space="preserve"> результатами</w:t>
      </w:r>
      <w:r w:rsidRPr="003858C5">
        <w:rPr>
          <w:rFonts w:ascii="Times New Roman" w:hAnsi="Times New Roman"/>
          <w:sz w:val="24"/>
          <w:szCs w:val="24"/>
        </w:rPr>
        <w:t xml:space="preserve"> изучения </w:t>
      </w:r>
      <w:r>
        <w:rPr>
          <w:rFonts w:ascii="Times New Roman" w:hAnsi="Times New Roman"/>
          <w:sz w:val="24"/>
          <w:szCs w:val="24"/>
        </w:rPr>
        <w:t>учебного предмета</w:t>
      </w:r>
      <w:r w:rsidRPr="003858C5">
        <w:rPr>
          <w:rFonts w:ascii="Times New Roman" w:hAnsi="Times New Roman"/>
          <w:sz w:val="24"/>
          <w:szCs w:val="24"/>
        </w:rPr>
        <w:t xml:space="preserve"> «Математика» в 1-м классе являются формирование следующих универсальных учебных действий (УУД): </w:t>
      </w:r>
    </w:p>
    <w:p w:rsidR="00204368" w:rsidRPr="003858C5" w:rsidRDefault="00204368" w:rsidP="00204368">
      <w:pPr>
        <w:pStyle w:val="3"/>
        <w:spacing w:before="0"/>
        <w:ind w:firstLine="284"/>
        <w:jc w:val="both"/>
        <w:rPr>
          <w:b w:val="0"/>
          <w:sz w:val="24"/>
          <w:szCs w:val="24"/>
        </w:rPr>
      </w:pPr>
      <w:r w:rsidRPr="003858C5">
        <w:rPr>
          <w:b w:val="0"/>
          <w:i/>
          <w:sz w:val="24"/>
          <w:szCs w:val="24"/>
        </w:rPr>
        <w:t>Регулятивные УУД</w:t>
      </w:r>
      <w:r w:rsidRPr="003858C5">
        <w:rPr>
          <w:b w:val="0"/>
          <w:sz w:val="24"/>
          <w:szCs w:val="24"/>
        </w:rPr>
        <w:t>:</w:t>
      </w:r>
    </w:p>
    <w:p w:rsidR="00204368" w:rsidRPr="003858C5" w:rsidRDefault="00204368" w:rsidP="00204368">
      <w:pPr>
        <w:pStyle w:val="3"/>
        <w:numPr>
          <w:ilvl w:val="0"/>
          <w:numId w:val="2"/>
        </w:numPr>
        <w:spacing w:before="0"/>
        <w:jc w:val="both"/>
        <w:rPr>
          <w:b w:val="0"/>
          <w:sz w:val="24"/>
          <w:szCs w:val="24"/>
        </w:rPr>
      </w:pPr>
      <w:r w:rsidRPr="003858C5">
        <w:rPr>
          <w:b w:val="0"/>
          <w:sz w:val="24"/>
          <w:szCs w:val="24"/>
        </w:rPr>
        <w:t xml:space="preserve">определять и формулировать цель деятельности на уроке с помощью учителя; </w:t>
      </w:r>
    </w:p>
    <w:p w:rsidR="00204368" w:rsidRPr="003858C5" w:rsidRDefault="00204368" w:rsidP="00204368">
      <w:pPr>
        <w:pStyle w:val="a4"/>
        <w:numPr>
          <w:ilvl w:val="0"/>
          <w:numId w:val="2"/>
        </w:numPr>
        <w:jc w:val="both"/>
        <w:rPr>
          <w:b w:val="0"/>
        </w:rPr>
      </w:pPr>
      <w:r w:rsidRPr="003858C5">
        <w:rPr>
          <w:b w:val="0"/>
        </w:rPr>
        <w:t xml:space="preserve">проговаривать последовательность действий на уроке; </w:t>
      </w:r>
    </w:p>
    <w:p w:rsidR="00204368" w:rsidRPr="003858C5" w:rsidRDefault="00204368" w:rsidP="00204368">
      <w:pPr>
        <w:pStyle w:val="3"/>
        <w:numPr>
          <w:ilvl w:val="0"/>
          <w:numId w:val="2"/>
        </w:numPr>
        <w:spacing w:before="0"/>
        <w:jc w:val="both"/>
        <w:rPr>
          <w:b w:val="0"/>
          <w:sz w:val="24"/>
          <w:szCs w:val="24"/>
        </w:rPr>
      </w:pPr>
      <w:r w:rsidRPr="003858C5">
        <w:rPr>
          <w:b w:val="0"/>
          <w:sz w:val="24"/>
          <w:szCs w:val="24"/>
        </w:rPr>
        <w:t>учиться высказывать своё предположение (версию) на основе работы с иллюстрацией учебника;</w:t>
      </w:r>
    </w:p>
    <w:p w:rsidR="00204368" w:rsidRPr="003858C5" w:rsidRDefault="00204368" w:rsidP="00204368">
      <w:pPr>
        <w:pStyle w:val="3"/>
        <w:numPr>
          <w:ilvl w:val="0"/>
          <w:numId w:val="2"/>
        </w:numPr>
        <w:spacing w:before="0"/>
        <w:jc w:val="both"/>
        <w:rPr>
          <w:b w:val="0"/>
          <w:sz w:val="24"/>
          <w:szCs w:val="24"/>
        </w:rPr>
      </w:pPr>
      <w:r w:rsidRPr="003858C5">
        <w:rPr>
          <w:b w:val="0"/>
          <w:sz w:val="24"/>
          <w:szCs w:val="24"/>
        </w:rPr>
        <w:t xml:space="preserve">учиться </w:t>
      </w:r>
      <w:r w:rsidRPr="003858C5">
        <w:rPr>
          <w:b w:val="0"/>
          <w:i/>
          <w:sz w:val="24"/>
          <w:szCs w:val="24"/>
        </w:rPr>
        <w:t>работать</w:t>
      </w:r>
      <w:r w:rsidRPr="003858C5">
        <w:rPr>
          <w:b w:val="0"/>
          <w:sz w:val="24"/>
          <w:szCs w:val="24"/>
        </w:rPr>
        <w:t xml:space="preserve"> по предложенному учителем плану;</w:t>
      </w:r>
    </w:p>
    <w:p w:rsidR="00204368" w:rsidRPr="003858C5" w:rsidRDefault="00204368" w:rsidP="00204368">
      <w:pPr>
        <w:pStyle w:val="3"/>
        <w:numPr>
          <w:ilvl w:val="0"/>
          <w:numId w:val="2"/>
        </w:numPr>
        <w:spacing w:before="0"/>
        <w:jc w:val="both"/>
        <w:rPr>
          <w:b w:val="0"/>
          <w:sz w:val="24"/>
          <w:szCs w:val="24"/>
        </w:rPr>
      </w:pPr>
      <w:r w:rsidRPr="003858C5">
        <w:rPr>
          <w:b w:val="0"/>
          <w:sz w:val="24"/>
          <w:szCs w:val="24"/>
        </w:rPr>
        <w:t xml:space="preserve">учиться </w:t>
      </w:r>
      <w:r w:rsidRPr="003858C5">
        <w:rPr>
          <w:b w:val="0"/>
          <w:i/>
          <w:sz w:val="24"/>
          <w:szCs w:val="24"/>
        </w:rPr>
        <w:t>отличать</w:t>
      </w:r>
      <w:r w:rsidRPr="003858C5">
        <w:rPr>
          <w:b w:val="0"/>
          <w:sz w:val="24"/>
          <w:szCs w:val="24"/>
        </w:rPr>
        <w:t xml:space="preserve"> </w:t>
      </w:r>
      <w:proofErr w:type="gramStart"/>
      <w:r w:rsidRPr="003858C5">
        <w:rPr>
          <w:b w:val="0"/>
          <w:sz w:val="24"/>
          <w:szCs w:val="24"/>
        </w:rPr>
        <w:t>верно</w:t>
      </w:r>
      <w:proofErr w:type="gramEnd"/>
      <w:r w:rsidRPr="003858C5">
        <w:rPr>
          <w:b w:val="0"/>
          <w:sz w:val="24"/>
          <w:szCs w:val="24"/>
        </w:rPr>
        <w:t xml:space="preserve"> выполненное задание от неверного;</w:t>
      </w:r>
    </w:p>
    <w:p w:rsidR="00204368" w:rsidRPr="003858C5" w:rsidRDefault="00204368" w:rsidP="00204368">
      <w:pPr>
        <w:pStyle w:val="3"/>
        <w:numPr>
          <w:ilvl w:val="0"/>
          <w:numId w:val="2"/>
        </w:numPr>
        <w:spacing w:before="0"/>
        <w:jc w:val="both"/>
        <w:rPr>
          <w:b w:val="0"/>
          <w:sz w:val="24"/>
          <w:szCs w:val="24"/>
        </w:rPr>
      </w:pPr>
      <w:r w:rsidRPr="003858C5">
        <w:rPr>
          <w:b w:val="0"/>
          <w:sz w:val="24"/>
          <w:szCs w:val="24"/>
        </w:rPr>
        <w:t xml:space="preserve">учиться совместно с учителем и другими учениками </w:t>
      </w:r>
      <w:r w:rsidRPr="003858C5">
        <w:rPr>
          <w:b w:val="0"/>
          <w:i/>
          <w:sz w:val="24"/>
          <w:szCs w:val="24"/>
        </w:rPr>
        <w:t>давать</w:t>
      </w:r>
      <w:r w:rsidRPr="003858C5">
        <w:rPr>
          <w:b w:val="0"/>
          <w:sz w:val="24"/>
          <w:szCs w:val="24"/>
        </w:rPr>
        <w:t xml:space="preserve"> эмоциональную </w:t>
      </w:r>
      <w:r w:rsidRPr="003858C5">
        <w:rPr>
          <w:b w:val="0"/>
          <w:i/>
          <w:sz w:val="24"/>
          <w:szCs w:val="24"/>
        </w:rPr>
        <w:t>оценку</w:t>
      </w:r>
      <w:r w:rsidRPr="003858C5">
        <w:rPr>
          <w:b w:val="0"/>
          <w:sz w:val="24"/>
          <w:szCs w:val="24"/>
        </w:rPr>
        <w:t xml:space="preserve"> деятельности класса  на уроке. </w:t>
      </w:r>
    </w:p>
    <w:p w:rsidR="00204368" w:rsidRPr="003858C5" w:rsidRDefault="00204368" w:rsidP="00204368">
      <w:pPr>
        <w:pStyle w:val="3"/>
        <w:spacing w:before="0"/>
        <w:ind w:firstLine="284"/>
        <w:jc w:val="both"/>
        <w:rPr>
          <w:b w:val="0"/>
          <w:sz w:val="24"/>
          <w:szCs w:val="24"/>
        </w:rPr>
      </w:pPr>
      <w:r w:rsidRPr="003858C5">
        <w:rPr>
          <w:b w:val="0"/>
          <w:i/>
          <w:sz w:val="24"/>
          <w:szCs w:val="24"/>
        </w:rPr>
        <w:t>Познавательные УУД:</w:t>
      </w:r>
    </w:p>
    <w:p w:rsidR="00204368" w:rsidRPr="003858C5" w:rsidRDefault="00204368" w:rsidP="00204368">
      <w:pPr>
        <w:pStyle w:val="3"/>
        <w:numPr>
          <w:ilvl w:val="0"/>
          <w:numId w:val="3"/>
        </w:numPr>
        <w:spacing w:before="0"/>
        <w:jc w:val="both"/>
        <w:rPr>
          <w:b w:val="0"/>
          <w:sz w:val="24"/>
          <w:szCs w:val="24"/>
        </w:rPr>
      </w:pPr>
      <w:r w:rsidRPr="003858C5">
        <w:rPr>
          <w:b w:val="0"/>
          <w:sz w:val="24"/>
          <w:szCs w:val="24"/>
        </w:rPr>
        <w:t xml:space="preserve">ориентироваться в своей системе знаний: </w:t>
      </w:r>
      <w:r w:rsidRPr="003858C5">
        <w:rPr>
          <w:b w:val="0"/>
          <w:i/>
          <w:sz w:val="24"/>
          <w:szCs w:val="24"/>
        </w:rPr>
        <w:t>отличать</w:t>
      </w:r>
      <w:r w:rsidRPr="003858C5">
        <w:rPr>
          <w:b w:val="0"/>
          <w:sz w:val="24"/>
          <w:szCs w:val="24"/>
        </w:rPr>
        <w:t xml:space="preserve"> новое от уже известного с помощью учителя;</w:t>
      </w:r>
    </w:p>
    <w:p w:rsidR="00204368" w:rsidRPr="003858C5" w:rsidRDefault="00204368" w:rsidP="00204368">
      <w:pPr>
        <w:pStyle w:val="3"/>
        <w:numPr>
          <w:ilvl w:val="0"/>
          <w:numId w:val="3"/>
        </w:numPr>
        <w:spacing w:before="0"/>
        <w:jc w:val="both"/>
        <w:rPr>
          <w:b w:val="0"/>
          <w:sz w:val="24"/>
          <w:szCs w:val="24"/>
        </w:rPr>
      </w:pPr>
      <w:r w:rsidRPr="003858C5">
        <w:rPr>
          <w:b w:val="0"/>
          <w:sz w:val="24"/>
          <w:szCs w:val="24"/>
        </w:rPr>
        <w:t>делать предварительный отбор источников информации:</w:t>
      </w:r>
      <w:r w:rsidRPr="003858C5">
        <w:rPr>
          <w:b w:val="0"/>
          <w:i/>
          <w:sz w:val="24"/>
          <w:szCs w:val="24"/>
        </w:rPr>
        <w:t xml:space="preserve"> ориентироваться</w:t>
      </w:r>
      <w:r w:rsidRPr="003858C5">
        <w:rPr>
          <w:b w:val="0"/>
          <w:sz w:val="24"/>
          <w:szCs w:val="24"/>
        </w:rPr>
        <w:t xml:space="preserve">  в учебнике (на развороте, в оглавлении, в словаре);</w:t>
      </w:r>
    </w:p>
    <w:p w:rsidR="00204368" w:rsidRPr="003858C5" w:rsidRDefault="00204368" w:rsidP="00204368">
      <w:pPr>
        <w:pStyle w:val="3"/>
        <w:numPr>
          <w:ilvl w:val="0"/>
          <w:numId w:val="3"/>
        </w:numPr>
        <w:spacing w:before="0"/>
        <w:jc w:val="both"/>
        <w:rPr>
          <w:b w:val="0"/>
          <w:sz w:val="24"/>
          <w:szCs w:val="24"/>
        </w:rPr>
      </w:pPr>
      <w:r w:rsidRPr="003858C5">
        <w:rPr>
          <w:b w:val="0"/>
          <w:sz w:val="24"/>
          <w:szCs w:val="24"/>
        </w:rPr>
        <w:t>добывать новые знания:</w:t>
      </w:r>
      <w:r w:rsidRPr="003858C5">
        <w:rPr>
          <w:b w:val="0"/>
          <w:i/>
          <w:sz w:val="24"/>
          <w:szCs w:val="24"/>
        </w:rPr>
        <w:t xml:space="preserve"> находить</w:t>
      </w:r>
      <w:r w:rsidRPr="003858C5">
        <w:rPr>
          <w:b w:val="0"/>
          <w:sz w:val="24"/>
          <w:szCs w:val="24"/>
        </w:rPr>
        <w:t xml:space="preserve"> </w:t>
      </w:r>
      <w:r w:rsidRPr="003858C5">
        <w:rPr>
          <w:b w:val="0"/>
          <w:i/>
          <w:sz w:val="24"/>
          <w:szCs w:val="24"/>
        </w:rPr>
        <w:t>ответы</w:t>
      </w:r>
      <w:r w:rsidRPr="003858C5">
        <w:rPr>
          <w:b w:val="0"/>
          <w:sz w:val="24"/>
          <w:szCs w:val="24"/>
        </w:rPr>
        <w:t xml:space="preserve"> на вопросы, используя учебник, свой жизненный опыт и информацию, полученную на уроке;</w:t>
      </w:r>
    </w:p>
    <w:p w:rsidR="00204368" w:rsidRPr="003858C5" w:rsidRDefault="00204368" w:rsidP="00204368">
      <w:pPr>
        <w:pStyle w:val="3"/>
        <w:numPr>
          <w:ilvl w:val="0"/>
          <w:numId w:val="3"/>
        </w:numPr>
        <w:spacing w:before="0"/>
        <w:jc w:val="both"/>
        <w:rPr>
          <w:b w:val="0"/>
          <w:sz w:val="24"/>
          <w:szCs w:val="24"/>
        </w:rPr>
      </w:pPr>
      <w:r w:rsidRPr="003858C5">
        <w:rPr>
          <w:b w:val="0"/>
          <w:sz w:val="24"/>
          <w:szCs w:val="24"/>
        </w:rPr>
        <w:t>перерабатывать полученную информацию:</w:t>
      </w:r>
      <w:r w:rsidRPr="003858C5">
        <w:rPr>
          <w:b w:val="0"/>
          <w:i/>
          <w:sz w:val="24"/>
          <w:szCs w:val="24"/>
        </w:rPr>
        <w:t xml:space="preserve"> делать выводы</w:t>
      </w:r>
      <w:r w:rsidRPr="003858C5">
        <w:rPr>
          <w:b w:val="0"/>
          <w:sz w:val="24"/>
          <w:szCs w:val="24"/>
        </w:rPr>
        <w:t xml:space="preserve"> в результате  совместной  работы всего класса;</w:t>
      </w:r>
    </w:p>
    <w:p w:rsidR="00204368" w:rsidRPr="003858C5" w:rsidRDefault="00204368" w:rsidP="00204368">
      <w:pPr>
        <w:pStyle w:val="3"/>
        <w:numPr>
          <w:ilvl w:val="0"/>
          <w:numId w:val="3"/>
        </w:numPr>
        <w:spacing w:before="0"/>
        <w:jc w:val="both"/>
        <w:rPr>
          <w:b w:val="0"/>
          <w:sz w:val="24"/>
          <w:szCs w:val="24"/>
        </w:rPr>
      </w:pPr>
      <w:r w:rsidRPr="003858C5">
        <w:rPr>
          <w:b w:val="0"/>
          <w:sz w:val="24"/>
          <w:szCs w:val="24"/>
        </w:rPr>
        <w:t xml:space="preserve">перерабатывать полученную информацию: </w:t>
      </w:r>
      <w:r w:rsidRPr="003858C5">
        <w:rPr>
          <w:b w:val="0"/>
          <w:i/>
          <w:sz w:val="24"/>
          <w:szCs w:val="24"/>
        </w:rPr>
        <w:t>сравнивать</w:t>
      </w:r>
      <w:r w:rsidRPr="003858C5">
        <w:rPr>
          <w:b w:val="0"/>
          <w:sz w:val="24"/>
          <w:szCs w:val="24"/>
        </w:rPr>
        <w:t xml:space="preserve"> и </w:t>
      </w:r>
      <w:r w:rsidRPr="003858C5">
        <w:rPr>
          <w:b w:val="0"/>
          <w:i/>
          <w:sz w:val="24"/>
          <w:szCs w:val="24"/>
        </w:rPr>
        <w:t>группировать</w:t>
      </w:r>
      <w:r w:rsidRPr="003858C5">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204368" w:rsidRPr="003858C5" w:rsidRDefault="00204368" w:rsidP="00204368">
      <w:pPr>
        <w:pStyle w:val="3"/>
        <w:numPr>
          <w:ilvl w:val="0"/>
          <w:numId w:val="3"/>
        </w:numPr>
        <w:spacing w:before="0"/>
        <w:jc w:val="both"/>
        <w:rPr>
          <w:b w:val="0"/>
          <w:sz w:val="24"/>
          <w:szCs w:val="24"/>
        </w:rPr>
      </w:pPr>
      <w:r w:rsidRPr="003858C5">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204368" w:rsidRPr="003858C5" w:rsidRDefault="00204368" w:rsidP="00204368">
      <w:pPr>
        <w:pStyle w:val="3"/>
        <w:spacing w:before="0"/>
        <w:ind w:firstLine="284"/>
        <w:jc w:val="both"/>
        <w:rPr>
          <w:b w:val="0"/>
          <w:sz w:val="24"/>
          <w:szCs w:val="24"/>
        </w:rPr>
      </w:pPr>
      <w:r w:rsidRPr="003858C5">
        <w:rPr>
          <w:b w:val="0"/>
          <w:i/>
          <w:sz w:val="24"/>
          <w:szCs w:val="24"/>
        </w:rPr>
        <w:t>Коммуникативные УУД</w:t>
      </w:r>
      <w:r w:rsidRPr="003858C5">
        <w:rPr>
          <w:b w:val="0"/>
          <w:sz w:val="24"/>
          <w:szCs w:val="24"/>
        </w:rPr>
        <w:t>:</w:t>
      </w:r>
    </w:p>
    <w:p w:rsidR="00204368" w:rsidRPr="003858C5" w:rsidRDefault="00204368" w:rsidP="00204368">
      <w:pPr>
        <w:pStyle w:val="3"/>
        <w:numPr>
          <w:ilvl w:val="0"/>
          <w:numId w:val="4"/>
        </w:numPr>
        <w:spacing w:before="0"/>
        <w:jc w:val="both"/>
        <w:rPr>
          <w:b w:val="0"/>
          <w:sz w:val="24"/>
          <w:szCs w:val="24"/>
        </w:rPr>
      </w:pPr>
      <w:r w:rsidRPr="003858C5">
        <w:rPr>
          <w:b w:val="0"/>
          <w:sz w:val="24"/>
          <w:szCs w:val="24"/>
        </w:rPr>
        <w:t>донести свою позицию до других:</w:t>
      </w:r>
      <w:r w:rsidRPr="003858C5">
        <w:rPr>
          <w:b w:val="0"/>
          <w:i/>
          <w:sz w:val="24"/>
          <w:szCs w:val="24"/>
        </w:rPr>
        <w:t xml:space="preserve"> оформлять</w:t>
      </w:r>
      <w:r w:rsidRPr="003858C5">
        <w:rPr>
          <w:b w:val="0"/>
          <w:sz w:val="24"/>
          <w:szCs w:val="24"/>
        </w:rPr>
        <w:t xml:space="preserve"> свою мысль в устной и письменной речи (на уровне одного предложения или небольшого текста);</w:t>
      </w:r>
    </w:p>
    <w:p w:rsidR="00204368" w:rsidRPr="003858C5" w:rsidRDefault="00204368" w:rsidP="00204368">
      <w:pPr>
        <w:pStyle w:val="3"/>
        <w:numPr>
          <w:ilvl w:val="0"/>
          <w:numId w:val="4"/>
        </w:numPr>
        <w:spacing w:before="0"/>
        <w:jc w:val="both"/>
        <w:rPr>
          <w:b w:val="0"/>
          <w:sz w:val="24"/>
          <w:szCs w:val="24"/>
        </w:rPr>
      </w:pPr>
      <w:r w:rsidRPr="003858C5">
        <w:rPr>
          <w:b w:val="0"/>
          <w:i/>
          <w:sz w:val="24"/>
          <w:szCs w:val="24"/>
        </w:rPr>
        <w:t>слушать</w:t>
      </w:r>
      <w:r w:rsidRPr="003858C5">
        <w:rPr>
          <w:b w:val="0"/>
          <w:sz w:val="24"/>
          <w:szCs w:val="24"/>
        </w:rPr>
        <w:t xml:space="preserve"> и </w:t>
      </w:r>
      <w:r w:rsidRPr="003858C5">
        <w:rPr>
          <w:b w:val="0"/>
          <w:i/>
          <w:sz w:val="24"/>
          <w:szCs w:val="24"/>
        </w:rPr>
        <w:t>понимать</w:t>
      </w:r>
      <w:r w:rsidRPr="003858C5">
        <w:rPr>
          <w:b w:val="0"/>
          <w:sz w:val="24"/>
          <w:szCs w:val="24"/>
        </w:rPr>
        <w:t xml:space="preserve"> речь других;</w:t>
      </w:r>
    </w:p>
    <w:p w:rsidR="00204368" w:rsidRPr="003858C5" w:rsidRDefault="00204368" w:rsidP="00204368">
      <w:pPr>
        <w:pStyle w:val="3"/>
        <w:numPr>
          <w:ilvl w:val="0"/>
          <w:numId w:val="4"/>
        </w:numPr>
        <w:spacing w:before="0"/>
        <w:jc w:val="both"/>
        <w:rPr>
          <w:b w:val="0"/>
          <w:sz w:val="24"/>
          <w:szCs w:val="24"/>
        </w:rPr>
      </w:pPr>
      <w:r w:rsidRPr="003858C5">
        <w:rPr>
          <w:b w:val="0"/>
          <w:sz w:val="24"/>
          <w:szCs w:val="24"/>
        </w:rPr>
        <w:t>совместно договариваться о правилах общения и поведения в школе и следовать им.</w:t>
      </w:r>
    </w:p>
    <w:p w:rsidR="00204368" w:rsidRPr="003858C5" w:rsidRDefault="00204368" w:rsidP="00204368">
      <w:pPr>
        <w:spacing w:after="0" w:line="240" w:lineRule="auto"/>
        <w:ind w:firstLine="284"/>
        <w:jc w:val="both"/>
        <w:rPr>
          <w:rFonts w:ascii="Times New Roman" w:hAnsi="Times New Roman"/>
          <w:sz w:val="24"/>
          <w:szCs w:val="24"/>
        </w:rPr>
      </w:pPr>
      <w:r w:rsidRPr="003858C5">
        <w:rPr>
          <w:rFonts w:ascii="Times New Roman" w:hAnsi="Times New Roman"/>
          <w:b/>
          <w:sz w:val="24"/>
          <w:szCs w:val="24"/>
        </w:rPr>
        <w:t>Предметными результатами</w:t>
      </w:r>
      <w:r w:rsidRPr="003858C5">
        <w:rPr>
          <w:rFonts w:ascii="Times New Roman" w:hAnsi="Times New Roman"/>
          <w:sz w:val="24"/>
          <w:szCs w:val="24"/>
        </w:rPr>
        <w:t xml:space="preserve"> изучения </w:t>
      </w:r>
      <w:r>
        <w:rPr>
          <w:rFonts w:ascii="Times New Roman" w:hAnsi="Times New Roman"/>
          <w:sz w:val="24"/>
          <w:szCs w:val="24"/>
        </w:rPr>
        <w:t>учебного предмета</w:t>
      </w:r>
      <w:r w:rsidRPr="003858C5">
        <w:rPr>
          <w:rFonts w:ascii="Times New Roman" w:hAnsi="Times New Roman"/>
          <w:sz w:val="24"/>
          <w:szCs w:val="24"/>
        </w:rPr>
        <w:t xml:space="preserve"> «Математика» в 1-м классе являются формирование следующих умений: </w:t>
      </w:r>
    </w:p>
    <w:p w:rsidR="00204368" w:rsidRPr="003858C5" w:rsidRDefault="00204368" w:rsidP="00204368">
      <w:pPr>
        <w:pStyle w:val="a3"/>
        <w:widowControl w:val="0"/>
        <w:numPr>
          <w:ilvl w:val="0"/>
          <w:numId w:val="5"/>
        </w:numPr>
        <w:shd w:val="clear" w:color="auto" w:fill="FFFFFF"/>
        <w:tabs>
          <w:tab w:val="left" w:pos="490"/>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знание названий и последовательности чисел от 1 до 20; разрядный состав чисел от 11 до 20;</w:t>
      </w:r>
    </w:p>
    <w:p w:rsidR="00204368" w:rsidRPr="003858C5" w:rsidRDefault="00204368" w:rsidP="00204368">
      <w:pPr>
        <w:pStyle w:val="a3"/>
        <w:widowControl w:val="0"/>
        <w:numPr>
          <w:ilvl w:val="0"/>
          <w:numId w:val="5"/>
        </w:numPr>
        <w:shd w:val="clear" w:color="auto" w:fill="FFFFFF"/>
        <w:tabs>
          <w:tab w:val="left" w:pos="490"/>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знание названий и обозначений операций сложения и вычитания;</w:t>
      </w:r>
    </w:p>
    <w:p w:rsidR="00204368" w:rsidRPr="003858C5" w:rsidRDefault="00204368" w:rsidP="00204368">
      <w:pPr>
        <w:pStyle w:val="a3"/>
        <w:widowControl w:val="0"/>
        <w:numPr>
          <w:ilvl w:val="0"/>
          <w:numId w:val="5"/>
        </w:numPr>
        <w:shd w:val="clear" w:color="auto" w:fill="FFFFFF"/>
        <w:tabs>
          <w:tab w:val="left" w:pos="490"/>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сравнивать группы предметов с помощью составления пар;</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читать, записывать и сравнивать числа в пределах 20;</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находить значения выражений, содержащих 1-2 действия (сложение или вычитание);</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sz w:val="24"/>
          <w:szCs w:val="24"/>
        </w:rPr>
      </w:pPr>
      <w:r w:rsidRPr="003858C5">
        <w:rPr>
          <w:rFonts w:ascii="Times New Roman" w:hAnsi="Times New Roman"/>
          <w:color w:val="000000"/>
          <w:sz w:val="24"/>
          <w:szCs w:val="24"/>
        </w:rPr>
        <w:t>решать простые задачи, раскрывающие конкретный смысл действий сложения и вычитания</w:t>
      </w:r>
      <w:r w:rsidRPr="003858C5">
        <w:rPr>
          <w:rFonts w:ascii="Times New Roman" w:hAnsi="Times New Roman"/>
          <w:color w:val="000000"/>
          <w:spacing w:val="-2"/>
          <w:sz w:val="24"/>
          <w:szCs w:val="24"/>
        </w:rPr>
        <w:t xml:space="preserve"> а)</w:t>
      </w:r>
      <w:r w:rsidRPr="003858C5">
        <w:rPr>
          <w:rFonts w:ascii="Times New Roman" w:hAnsi="Times New Roman"/>
          <w:color w:val="000000"/>
          <w:sz w:val="24"/>
          <w:szCs w:val="24"/>
        </w:rPr>
        <w:t> раскрывающие смысл действий сложения и вычитания; а также задачи на нахождение числа, которое на несколько единиц больше (меньше) данного;</w:t>
      </w:r>
    </w:p>
    <w:p w:rsidR="00204368" w:rsidRPr="003858C5" w:rsidRDefault="00204368" w:rsidP="00204368">
      <w:pPr>
        <w:pStyle w:val="a3"/>
        <w:numPr>
          <w:ilvl w:val="0"/>
          <w:numId w:val="5"/>
        </w:numPr>
        <w:shd w:val="clear" w:color="auto" w:fill="FFFFFF"/>
        <w:tabs>
          <w:tab w:val="left" w:pos="485"/>
        </w:tabs>
        <w:spacing w:after="0" w:line="240" w:lineRule="auto"/>
        <w:jc w:val="both"/>
        <w:rPr>
          <w:rFonts w:ascii="Times New Roman" w:hAnsi="Times New Roman"/>
          <w:sz w:val="24"/>
          <w:szCs w:val="24"/>
        </w:rPr>
      </w:pPr>
      <w:proofErr w:type="gramStart"/>
      <w:r w:rsidRPr="003858C5">
        <w:rPr>
          <w:rFonts w:ascii="Times New Roman" w:hAnsi="Times New Roman"/>
          <w:color w:val="000000"/>
          <w:sz w:val="24"/>
          <w:szCs w:val="24"/>
        </w:rPr>
        <w:t>распознавать геометрические фигуры: точку, круг, отрезок, ломаную, многоугольник, прямоугольник, квадрат, линии: кривая, прямая;</w:t>
      </w:r>
      <w:proofErr w:type="gramEnd"/>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в процессе вычислений осознанно  следовать алгоритму сложения и вычитания в пределах 20;</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использовать в процессе вычислений знание переместительного свойства сложения;</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 xml:space="preserve">использовать в процессе измерения знание единиц измерения длины, объёма и массы (сантиметр, </w:t>
      </w:r>
      <w:r w:rsidRPr="003858C5">
        <w:rPr>
          <w:rFonts w:ascii="Times New Roman" w:hAnsi="Times New Roman"/>
          <w:color w:val="000000"/>
          <w:sz w:val="24"/>
          <w:szCs w:val="24"/>
        </w:rPr>
        <w:lastRenderedPageBreak/>
        <w:t>дециметр, литр, килограмм);</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 xml:space="preserve">выделять как основание классификации такие признаки предметов, как цвет, форма, размер, назначение, материал; </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производить классификацию предметов, математических объектов по одному основанию;</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определять длину данного отрезка;</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читать информацию, записанную в таблицу, содержащую не более трёх строк и трёх столбцов;</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заполнять таблицу, содержащую не более трёх строк и трёх столбцов;</w:t>
      </w:r>
    </w:p>
    <w:p w:rsidR="00204368" w:rsidRPr="003858C5" w:rsidRDefault="00204368" w:rsidP="00204368">
      <w:pPr>
        <w:pStyle w:val="a3"/>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3858C5">
        <w:rPr>
          <w:rFonts w:ascii="Times New Roman" w:hAnsi="Times New Roman"/>
          <w:color w:val="000000"/>
          <w:sz w:val="24"/>
          <w:szCs w:val="24"/>
        </w:rPr>
        <w:t>решать арифметические ребусы и числовые головоломки, содержащие не более двух действий.</w:t>
      </w:r>
    </w:p>
    <w:p w:rsidR="00346EFF" w:rsidRDefault="00346EFF" w:rsidP="00204368">
      <w:pPr>
        <w:spacing w:after="0" w:line="240" w:lineRule="auto"/>
        <w:jc w:val="center"/>
        <w:rPr>
          <w:rFonts w:ascii="Times New Roman" w:hAnsi="Times New Roman"/>
          <w:b/>
          <w:sz w:val="28"/>
        </w:rPr>
      </w:pPr>
    </w:p>
    <w:p w:rsidR="00346EFF" w:rsidRDefault="00346EFF" w:rsidP="00204368">
      <w:pPr>
        <w:spacing w:after="0" w:line="240" w:lineRule="auto"/>
        <w:jc w:val="center"/>
        <w:rPr>
          <w:rFonts w:ascii="Times New Roman" w:hAnsi="Times New Roman"/>
          <w:b/>
          <w:sz w:val="28"/>
        </w:rPr>
      </w:pPr>
    </w:p>
    <w:p w:rsidR="00204368" w:rsidRPr="00E367DD" w:rsidRDefault="00204368" w:rsidP="00204368">
      <w:pPr>
        <w:spacing w:after="0" w:line="240" w:lineRule="auto"/>
        <w:jc w:val="center"/>
        <w:rPr>
          <w:rFonts w:ascii="Times New Roman" w:hAnsi="Times New Roman"/>
          <w:b/>
          <w:bCs/>
          <w:caps/>
          <w:sz w:val="32"/>
          <w:szCs w:val="24"/>
        </w:rPr>
      </w:pPr>
      <w:r w:rsidRPr="00E367DD">
        <w:rPr>
          <w:rFonts w:ascii="Times New Roman" w:hAnsi="Times New Roman"/>
          <w:b/>
          <w:sz w:val="28"/>
        </w:rPr>
        <w:t>Содержание программы</w:t>
      </w:r>
    </w:p>
    <w:p w:rsidR="00204368" w:rsidRPr="003858C5" w:rsidRDefault="00204368" w:rsidP="00204368">
      <w:pPr>
        <w:shd w:val="clear" w:color="auto" w:fill="FFFFFF"/>
        <w:spacing w:after="0" w:line="240" w:lineRule="auto"/>
        <w:ind w:firstLine="567"/>
        <w:jc w:val="both"/>
        <w:rPr>
          <w:rFonts w:ascii="Times New Roman" w:hAnsi="Times New Roman"/>
          <w:b/>
          <w:bCs/>
          <w:sz w:val="24"/>
          <w:szCs w:val="24"/>
        </w:rPr>
      </w:pPr>
      <w:r w:rsidRPr="003858C5">
        <w:rPr>
          <w:rFonts w:ascii="Times New Roman" w:hAnsi="Times New Roman"/>
          <w:b/>
          <w:bCs/>
          <w:sz w:val="24"/>
          <w:szCs w:val="24"/>
        </w:rPr>
        <w:t>Общие понятия.</w:t>
      </w:r>
    </w:p>
    <w:p w:rsidR="00204368" w:rsidRPr="003858C5" w:rsidRDefault="00204368" w:rsidP="00204368">
      <w:pPr>
        <w:shd w:val="clear" w:color="auto" w:fill="FFFFFF"/>
        <w:spacing w:after="0" w:line="240" w:lineRule="auto"/>
        <w:jc w:val="both"/>
        <w:rPr>
          <w:rFonts w:ascii="Times New Roman" w:hAnsi="Times New Roman"/>
          <w:sz w:val="24"/>
          <w:szCs w:val="24"/>
        </w:rPr>
      </w:pPr>
      <w:r w:rsidRPr="003858C5">
        <w:rPr>
          <w:rFonts w:ascii="Times New Roman" w:hAnsi="Times New Roman"/>
          <w:bCs/>
          <w:sz w:val="24"/>
          <w:szCs w:val="24"/>
        </w:rPr>
        <w:t xml:space="preserve">Подготовка к изучению чисел. Пространственные и временные представления. </w:t>
      </w:r>
      <w:r w:rsidRPr="003858C5">
        <w:rPr>
          <w:rFonts w:ascii="Times New Roman" w:hAnsi="Times New Roman"/>
          <w:iCs/>
          <w:sz w:val="24"/>
          <w:szCs w:val="24"/>
        </w:rPr>
        <w:t>Признаки предметов.</w:t>
      </w:r>
      <w:r w:rsidRPr="003858C5">
        <w:rPr>
          <w:rFonts w:ascii="Times New Roman" w:hAnsi="Times New Roman"/>
          <w:sz w:val="24"/>
          <w:szCs w:val="24"/>
        </w:rPr>
        <w:t xml:space="preserve"> 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r w:rsidRPr="003858C5">
        <w:rPr>
          <w:rFonts w:ascii="Times New Roman" w:hAnsi="Times New Roman"/>
          <w:iCs/>
          <w:sz w:val="24"/>
          <w:szCs w:val="24"/>
        </w:rPr>
        <w:t>Отношения.</w:t>
      </w:r>
      <w:r w:rsidRPr="003858C5">
        <w:rPr>
          <w:rFonts w:ascii="Times New Roman" w:hAnsi="Times New Roman"/>
          <w:sz w:val="24"/>
          <w:szCs w:val="24"/>
        </w:rPr>
        <w:t xml:space="preserve"> Сравнение групп предметов. Равно, не равно, столько же.</w:t>
      </w:r>
    </w:p>
    <w:p w:rsidR="00204368" w:rsidRPr="003858C5" w:rsidRDefault="00204368" w:rsidP="00204368">
      <w:pPr>
        <w:shd w:val="clear" w:color="auto" w:fill="FFFFFF"/>
        <w:spacing w:after="0" w:line="240" w:lineRule="auto"/>
        <w:ind w:firstLine="567"/>
        <w:jc w:val="both"/>
        <w:rPr>
          <w:rFonts w:ascii="Times New Roman" w:hAnsi="Times New Roman"/>
          <w:sz w:val="24"/>
          <w:szCs w:val="24"/>
        </w:rPr>
      </w:pPr>
      <w:r w:rsidRPr="003858C5">
        <w:rPr>
          <w:rFonts w:ascii="Times New Roman" w:hAnsi="Times New Roman"/>
          <w:b/>
          <w:bCs/>
          <w:sz w:val="24"/>
          <w:szCs w:val="24"/>
        </w:rPr>
        <w:t>Числа и операции над ними.</w:t>
      </w:r>
    </w:p>
    <w:p w:rsidR="00204368" w:rsidRPr="003858C5" w:rsidRDefault="00204368" w:rsidP="00204368">
      <w:pPr>
        <w:shd w:val="clear" w:color="auto" w:fill="FFFFFF"/>
        <w:tabs>
          <w:tab w:val="left" w:pos="6840"/>
        </w:tabs>
        <w:spacing w:after="0" w:line="240" w:lineRule="auto"/>
        <w:jc w:val="both"/>
        <w:rPr>
          <w:rFonts w:ascii="Times New Roman" w:hAnsi="Times New Roman"/>
          <w:sz w:val="24"/>
          <w:szCs w:val="24"/>
        </w:rPr>
      </w:pPr>
      <w:r w:rsidRPr="003858C5">
        <w:rPr>
          <w:rFonts w:ascii="Times New Roman" w:hAnsi="Times New Roman"/>
          <w:iCs/>
          <w:sz w:val="24"/>
          <w:szCs w:val="24"/>
        </w:rPr>
        <w:t xml:space="preserve">Числа от 1 до 10. </w:t>
      </w:r>
      <w:r w:rsidRPr="003858C5">
        <w:rPr>
          <w:rFonts w:ascii="Times New Roman" w:hAnsi="Times New Roman"/>
          <w:sz w:val="24"/>
          <w:szCs w:val="24"/>
        </w:rPr>
        <w:t xml:space="preserve">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  </w:t>
      </w:r>
      <w:r w:rsidRPr="003858C5">
        <w:rPr>
          <w:rFonts w:ascii="Times New Roman" w:hAnsi="Times New Roman"/>
          <w:iCs/>
          <w:sz w:val="24"/>
          <w:szCs w:val="24"/>
        </w:rPr>
        <w:t xml:space="preserve">Числа от 1 до 20. </w:t>
      </w:r>
    </w:p>
    <w:p w:rsidR="00204368" w:rsidRPr="003858C5" w:rsidRDefault="00204368" w:rsidP="00204368">
      <w:pPr>
        <w:shd w:val="clear" w:color="auto" w:fill="FFFFFF"/>
        <w:spacing w:after="0" w:line="240" w:lineRule="auto"/>
        <w:jc w:val="both"/>
        <w:rPr>
          <w:rFonts w:ascii="Times New Roman" w:hAnsi="Times New Roman"/>
          <w:sz w:val="24"/>
          <w:szCs w:val="24"/>
        </w:rPr>
      </w:pPr>
      <w:r w:rsidRPr="003858C5">
        <w:rPr>
          <w:rFonts w:ascii="Times New Roman" w:hAnsi="Times New Roman"/>
          <w:sz w:val="24"/>
          <w:szCs w:val="24"/>
        </w:rPr>
        <w:t xml:space="preserve">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 </w:t>
      </w:r>
      <w:r w:rsidRPr="003858C5">
        <w:rPr>
          <w:rFonts w:ascii="Times New Roman" w:hAnsi="Times New Roman"/>
          <w:iCs/>
          <w:sz w:val="24"/>
          <w:szCs w:val="24"/>
        </w:rPr>
        <w:t>Сложение и вычитание в пределах десяти. Конкретный смысл и названия действий сложения и вычитания. Знаки + (плюс), - (минус), = (равно).</w:t>
      </w:r>
      <w:r w:rsidRPr="003858C5">
        <w:rPr>
          <w:rFonts w:ascii="Times New Roman" w:hAnsi="Times New Roman"/>
          <w:sz w:val="24"/>
          <w:szCs w:val="24"/>
        </w:rPr>
        <w:t xml:space="preserve"> Сложение и вычитание чисел в пределах 10. Компоненты сложения и вычитания. Взаимосвязь операций сложения и вычитания. Переместительное свойство сложения. Приёмы сложения и вычитания. Табличные случаи сложения однозначных чисел. Соответствующие случаи вычитания. Понятия «увеличить </w:t>
      </w:r>
      <w:proofErr w:type="gramStart"/>
      <w:r w:rsidRPr="003858C5">
        <w:rPr>
          <w:rFonts w:ascii="Times New Roman" w:hAnsi="Times New Roman"/>
          <w:sz w:val="24"/>
          <w:szCs w:val="24"/>
        </w:rPr>
        <w:t>на</w:t>
      </w:r>
      <w:proofErr w:type="gramEnd"/>
      <w:r w:rsidRPr="003858C5">
        <w:rPr>
          <w:rFonts w:ascii="Times New Roman" w:hAnsi="Times New Roman"/>
          <w:sz w:val="24"/>
          <w:szCs w:val="24"/>
        </w:rPr>
        <w:t xml:space="preserve"> ...», «уменьшить на ...», «больше на ...», «меньше на ...». </w:t>
      </w:r>
      <w:r w:rsidRPr="003858C5">
        <w:rPr>
          <w:rFonts w:ascii="Times New Roman" w:hAnsi="Times New Roman"/>
          <w:iCs/>
          <w:sz w:val="24"/>
          <w:szCs w:val="24"/>
        </w:rPr>
        <w:t>Сложение и вычитание чисел в пределах 2.</w:t>
      </w:r>
      <w:r w:rsidRPr="003858C5">
        <w:rPr>
          <w:rFonts w:ascii="Times New Roman" w:hAnsi="Times New Roman"/>
          <w:sz w:val="24"/>
          <w:szCs w:val="24"/>
        </w:rPr>
        <w:t xml:space="preserve"> 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204368" w:rsidRPr="003858C5" w:rsidRDefault="00204368" w:rsidP="00204368">
      <w:pPr>
        <w:shd w:val="clear" w:color="auto" w:fill="FFFFFF"/>
        <w:spacing w:after="0" w:line="240" w:lineRule="auto"/>
        <w:ind w:firstLine="567"/>
        <w:jc w:val="both"/>
        <w:rPr>
          <w:rFonts w:ascii="Times New Roman" w:hAnsi="Times New Roman"/>
          <w:sz w:val="24"/>
          <w:szCs w:val="24"/>
        </w:rPr>
      </w:pPr>
      <w:r w:rsidRPr="003858C5">
        <w:rPr>
          <w:rFonts w:ascii="Times New Roman" w:hAnsi="Times New Roman"/>
          <w:b/>
          <w:bCs/>
          <w:sz w:val="24"/>
          <w:szCs w:val="24"/>
        </w:rPr>
        <w:t xml:space="preserve">Величины и </w:t>
      </w:r>
      <w:r w:rsidRPr="003858C5">
        <w:rPr>
          <w:rFonts w:ascii="Times New Roman" w:hAnsi="Times New Roman"/>
          <w:b/>
          <w:sz w:val="24"/>
          <w:szCs w:val="24"/>
        </w:rPr>
        <w:t xml:space="preserve">их </w:t>
      </w:r>
      <w:r w:rsidRPr="003858C5">
        <w:rPr>
          <w:rFonts w:ascii="Times New Roman" w:hAnsi="Times New Roman"/>
          <w:b/>
          <w:bCs/>
          <w:sz w:val="24"/>
          <w:szCs w:val="24"/>
        </w:rPr>
        <w:t>измерение.</w:t>
      </w:r>
    </w:p>
    <w:p w:rsidR="00204368" w:rsidRPr="003858C5" w:rsidRDefault="00204368" w:rsidP="00204368">
      <w:pPr>
        <w:shd w:val="clear" w:color="auto" w:fill="FFFFFF"/>
        <w:spacing w:after="0" w:line="240" w:lineRule="auto"/>
        <w:jc w:val="both"/>
        <w:rPr>
          <w:rFonts w:ascii="Times New Roman" w:hAnsi="Times New Roman"/>
          <w:sz w:val="24"/>
          <w:szCs w:val="24"/>
        </w:rPr>
      </w:pPr>
      <w:r w:rsidRPr="003858C5">
        <w:rPr>
          <w:rFonts w:ascii="Times New Roman" w:hAnsi="Times New Roman"/>
          <w:sz w:val="24"/>
          <w:szCs w:val="24"/>
        </w:rPr>
        <w:t>Величины: длина, масса, объём и их измерение. Общие свойства величин. Единицы измерения величин: сантиметр,  килограмм, литр.</w:t>
      </w:r>
    </w:p>
    <w:p w:rsidR="00204368" w:rsidRPr="003858C5" w:rsidRDefault="00204368" w:rsidP="00204368">
      <w:pPr>
        <w:shd w:val="clear" w:color="auto" w:fill="FFFFFF"/>
        <w:spacing w:after="0" w:line="240" w:lineRule="auto"/>
        <w:ind w:firstLine="567"/>
        <w:jc w:val="both"/>
        <w:rPr>
          <w:rFonts w:ascii="Times New Roman" w:hAnsi="Times New Roman"/>
          <w:b/>
          <w:bCs/>
          <w:sz w:val="24"/>
          <w:szCs w:val="24"/>
        </w:rPr>
      </w:pPr>
      <w:r w:rsidRPr="003858C5">
        <w:rPr>
          <w:rFonts w:ascii="Times New Roman" w:hAnsi="Times New Roman"/>
          <w:b/>
          <w:bCs/>
          <w:sz w:val="24"/>
          <w:szCs w:val="24"/>
        </w:rPr>
        <w:t>Текстовые задачи.</w:t>
      </w:r>
    </w:p>
    <w:p w:rsidR="00204368" w:rsidRPr="003858C5" w:rsidRDefault="00204368" w:rsidP="00204368">
      <w:pPr>
        <w:shd w:val="clear" w:color="auto" w:fill="FFFFFF"/>
        <w:spacing w:after="0" w:line="240" w:lineRule="auto"/>
        <w:jc w:val="both"/>
        <w:rPr>
          <w:rFonts w:ascii="Times New Roman" w:hAnsi="Times New Roman"/>
          <w:sz w:val="24"/>
          <w:szCs w:val="24"/>
        </w:rPr>
      </w:pPr>
      <w:r w:rsidRPr="003858C5">
        <w:rPr>
          <w:rFonts w:ascii="Times New Roman" w:hAnsi="Times New Roman"/>
          <w:sz w:val="24"/>
          <w:szCs w:val="24"/>
        </w:rPr>
        <w:t>Задача, её структура. Простые и составные текстовые задачи:</w:t>
      </w:r>
    </w:p>
    <w:p w:rsidR="00204368" w:rsidRPr="003858C5" w:rsidRDefault="00204368" w:rsidP="00204368">
      <w:pPr>
        <w:shd w:val="clear" w:color="auto" w:fill="FFFFFF"/>
        <w:tabs>
          <w:tab w:val="left" w:pos="533"/>
        </w:tabs>
        <w:spacing w:after="0" w:line="240" w:lineRule="auto"/>
        <w:ind w:firstLine="567"/>
        <w:jc w:val="both"/>
        <w:rPr>
          <w:rFonts w:ascii="Times New Roman" w:hAnsi="Times New Roman"/>
          <w:sz w:val="24"/>
          <w:szCs w:val="24"/>
        </w:rPr>
      </w:pPr>
      <w:r w:rsidRPr="003858C5">
        <w:rPr>
          <w:rFonts w:ascii="Times New Roman" w:hAnsi="Times New Roman"/>
          <w:sz w:val="24"/>
          <w:szCs w:val="24"/>
        </w:rPr>
        <w:t>а) раскрывающие смысл действий сложения и вычитания;</w:t>
      </w:r>
    </w:p>
    <w:p w:rsidR="00204368" w:rsidRPr="003858C5" w:rsidRDefault="00204368" w:rsidP="00204368">
      <w:pPr>
        <w:shd w:val="clear" w:color="auto" w:fill="FFFFFF"/>
        <w:tabs>
          <w:tab w:val="left" w:pos="533"/>
        </w:tabs>
        <w:spacing w:after="0" w:line="240" w:lineRule="auto"/>
        <w:ind w:firstLine="567"/>
        <w:jc w:val="both"/>
        <w:rPr>
          <w:rFonts w:ascii="Times New Roman" w:hAnsi="Times New Roman"/>
          <w:sz w:val="24"/>
          <w:szCs w:val="24"/>
        </w:rPr>
      </w:pPr>
      <w:r w:rsidRPr="003858C5">
        <w:rPr>
          <w:rFonts w:ascii="Times New Roman" w:hAnsi="Times New Roman"/>
          <w:spacing w:val="-10"/>
          <w:sz w:val="24"/>
          <w:szCs w:val="24"/>
        </w:rPr>
        <w:t>б) </w:t>
      </w:r>
      <w:r w:rsidRPr="003858C5">
        <w:rPr>
          <w:rFonts w:ascii="Times New Roman" w:hAnsi="Times New Roman"/>
          <w:sz w:val="24"/>
          <w:szCs w:val="24"/>
        </w:rPr>
        <w:t xml:space="preserve">задачи, при решении которых используются понятия «увеличить </w:t>
      </w:r>
      <w:proofErr w:type="gramStart"/>
      <w:r w:rsidRPr="003858C5">
        <w:rPr>
          <w:rFonts w:ascii="Times New Roman" w:hAnsi="Times New Roman"/>
          <w:sz w:val="24"/>
          <w:szCs w:val="24"/>
        </w:rPr>
        <w:t>на</w:t>
      </w:r>
      <w:proofErr w:type="gramEnd"/>
      <w:r w:rsidRPr="003858C5">
        <w:rPr>
          <w:rFonts w:ascii="Times New Roman" w:hAnsi="Times New Roman"/>
          <w:sz w:val="24"/>
          <w:szCs w:val="24"/>
        </w:rPr>
        <w:t xml:space="preserve"> ...», «уменьшить на ...»;</w:t>
      </w:r>
    </w:p>
    <w:p w:rsidR="00204368" w:rsidRPr="003858C5" w:rsidRDefault="00204368" w:rsidP="00204368">
      <w:pPr>
        <w:shd w:val="clear" w:color="auto" w:fill="FFFFFF"/>
        <w:spacing w:after="0" w:line="240" w:lineRule="auto"/>
        <w:ind w:firstLine="567"/>
        <w:jc w:val="both"/>
        <w:rPr>
          <w:rFonts w:ascii="Times New Roman" w:hAnsi="Times New Roman"/>
          <w:b/>
          <w:bCs/>
          <w:sz w:val="24"/>
          <w:szCs w:val="24"/>
        </w:rPr>
      </w:pPr>
      <w:r w:rsidRPr="003858C5">
        <w:rPr>
          <w:rFonts w:ascii="Times New Roman" w:hAnsi="Times New Roman"/>
          <w:b/>
          <w:bCs/>
          <w:sz w:val="24"/>
          <w:szCs w:val="24"/>
        </w:rPr>
        <w:t>Элементы геометрии.</w:t>
      </w:r>
    </w:p>
    <w:p w:rsidR="00204368" w:rsidRPr="003858C5" w:rsidRDefault="00204368" w:rsidP="00204368">
      <w:pPr>
        <w:shd w:val="clear" w:color="auto" w:fill="FFFFFF"/>
        <w:spacing w:after="0" w:line="240" w:lineRule="auto"/>
        <w:jc w:val="both"/>
        <w:rPr>
          <w:rFonts w:ascii="Times New Roman" w:hAnsi="Times New Roman"/>
          <w:sz w:val="24"/>
          <w:szCs w:val="24"/>
        </w:rPr>
      </w:pPr>
      <w:r w:rsidRPr="003858C5">
        <w:rPr>
          <w:rFonts w:ascii="Times New Roman" w:hAnsi="Times New Roman"/>
          <w:sz w:val="24"/>
          <w:szCs w:val="24"/>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204368" w:rsidRPr="003858C5" w:rsidRDefault="00204368" w:rsidP="00204368">
      <w:pPr>
        <w:shd w:val="clear" w:color="auto" w:fill="FFFFFF"/>
        <w:spacing w:after="0" w:line="240" w:lineRule="auto"/>
        <w:jc w:val="both"/>
        <w:rPr>
          <w:rFonts w:ascii="Times New Roman" w:hAnsi="Times New Roman"/>
          <w:sz w:val="24"/>
          <w:szCs w:val="24"/>
        </w:rPr>
      </w:pPr>
      <w:r w:rsidRPr="003858C5">
        <w:rPr>
          <w:rFonts w:ascii="Times New Roman" w:hAnsi="Times New Roman"/>
          <w:sz w:val="24"/>
          <w:szCs w:val="24"/>
        </w:rPr>
        <w:t>Вычисление длины ломаной как суммы длин её звеньев. Вычисление суммы длин сторон прямоугольника и квадрата без использования термина «периметр».</w:t>
      </w:r>
    </w:p>
    <w:p w:rsidR="00204368" w:rsidRPr="003858C5" w:rsidRDefault="00204368" w:rsidP="00204368">
      <w:pPr>
        <w:shd w:val="clear" w:color="auto" w:fill="FFFFFF"/>
        <w:spacing w:after="0" w:line="240" w:lineRule="auto"/>
        <w:ind w:firstLine="567"/>
        <w:jc w:val="both"/>
        <w:rPr>
          <w:rFonts w:ascii="Times New Roman" w:hAnsi="Times New Roman"/>
          <w:sz w:val="24"/>
          <w:szCs w:val="24"/>
        </w:rPr>
      </w:pPr>
      <w:r w:rsidRPr="003858C5">
        <w:rPr>
          <w:rFonts w:ascii="Times New Roman" w:hAnsi="Times New Roman"/>
          <w:b/>
          <w:bCs/>
          <w:sz w:val="24"/>
          <w:szCs w:val="24"/>
        </w:rPr>
        <w:t>Элементы алгебры.</w:t>
      </w:r>
    </w:p>
    <w:p w:rsidR="00204368" w:rsidRPr="003858C5" w:rsidRDefault="00204368" w:rsidP="00204368">
      <w:pPr>
        <w:shd w:val="clear" w:color="auto" w:fill="FFFFFF"/>
        <w:spacing w:after="0" w:line="240" w:lineRule="auto"/>
        <w:jc w:val="both"/>
        <w:rPr>
          <w:rFonts w:ascii="Times New Roman" w:hAnsi="Times New Roman"/>
          <w:sz w:val="24"/>
          <w:szCs w:val="24"/>
        </w:rPr>
      </w:pPr>
      <w:r w:rsidRPr="003858C5">
        <w:rPr>
          <w:rFonts w:ascii="Times New Roman" w:hAnsi="Times New Roman"/>
          <w:sz w:val="24"/>
          <w:szCs w:val="24"/>
        </w:rPr>
        <w:t>Равенства, неравенства, знаки</w:t>
      </w:r>
      <w:proofErr w:type="gramStart"/>
      <w:r w:rsidRPr="003858C5">
        <w:rPr>
          <w:rFonts w:ascii="Times New Roman" w:hAnsi="Times New Roman"/>
          <w:sz w:val="24"/>
          <w:szCs w:val="24"/>
        </w:rPr>
        <w:t xml:space="preserve"> «=», «&gt;»; «&lt;». </w:t>
      </w:r>
      <w:proofErr w:type="gramEnd"/>
      <w:r w:rsidRPr="003858C5">
        <w:rPr>
          <w:rFonts w:ascii="Times New Roman" w:hAnsi="Times New Roman"/>
          <w:sz w:val="24"/>
          <w:szCs w:val="24"/>
        </w:rPr>
        <w:t>Числовые выражения. Чтение, запись, нахождение значений выражений. Равенство и неравенство.</w:t>
      </w:r>
    </w:p>
    <w:p w:rsidR="00204368" w:rsidRPr="003858C5" w:rsidRDefault="00204368" w:rsidP="00204368">
      <w:pPr>
        <w:shd w:val="clear" w:color="auto" w:fill="FFFFFF"/>
        <w:spacing w:after="0" w:line="240" w:lineRule="auto"/>
        <w:ind w:firstLine="567"/>
        <w:jc w:val="both"/>
        <w:rPr>
          <w:rFonts w:ascii="Times New Roman" w:hAnsi="Times New Roman"/>
          <w:sz w:val="24"/>
          <w:szCs w:val="24"/>
        </w:rPr>
      </w:pPr>
      <w:r w:rsidRPr="003858C5">
        <w:rPr>
          <w:rFonts w:ascii="Times New Roman" w:hAnsi="Times New Roman"/>
          <w:b/>
          <w:bCs/>
          <w:sz w:val="24"/>
          <w:szCs w:val="24"/>
        </w:rPr>
        <w:t>Занимательные и нестандартные задачи.</w:t>
      </w:r>
    </w:p>
    <w:p w:rsidR="00204368" w:rsidRPr="003858C5" w:rsidRDefault="00204368" w:rsidP="00204368">
      <w:pPr>
        <w:shd w:val="clear" w:color="auto" w:fill="FFFFFF"/>
        <w:spacing w:after="0" w:line="240" w:lineRule="auto"/>
        <w:jc w:val="both"/>
        <w:rPr>
          <w:rFonts w:ascii="Times New Roman" w:hAnsi="Times New Roman"/>
          <w:sz w:val="24"/>
          <w:szCs w:val="24"/>
        </w:rPr>
      </w:pPr>
      <w:r w:rsidRPr="003858C5">
        <w:rPr>
          <w:rFonts w:ascii="Times New Roman" w:hAnsi="Times New Roman"/>
          <w:sz w:val="24"/>
          <w:szCs w:val="24"/>
        </w:rPr>
        <w:lastRenderedPageBreak/>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346EFF" w:rsidRPr="00A47741" w:rsidRDefault="00204368" w:rsidP="00A47741">
      <w:pPr>
        <w:shd w:val="clear" w:color="auto" w:fill="FFFFFF"/>
        <w:spacing w:after="0" w:line="240" w:lineRule="auto"/>
        <w:jc w:val="both"/>
        <w:rPr>
          <w:rFonts w:ascii="Times New Roman" w:hAnsi="Times New Roman"/>
          <w:bCs/>
          <w:sz w:val="24"/>
          <w:szCs w:val="24"/>
        </w:rPr>
      </w:pPr>
      <w:r w:rsidRPr="003858C5">
        <w:rPr>
          <w:rFonts w:ascii="Times New Roman" w:hAnsi="Times New Roman"/>
          <w:bCs/>
          <w:sz w:val="24"/>
          <w:szCs w:val="24"/>
        </w:rPr>
        <w:t>Итоговое повторение.</w:t>
      </w:r>
    </w:p>
    <w:p w:rsidR="00346EFF" w:rsidRDefault="00346EFF" w:rsidP="005621AC">
      <w:pPr>
        <w:jc w:val="center"/>
        <w:rPr>
          <w:rFonts w:ascii="Times New Roman" w:hAnsi="Times New Roman"/>
          <w:b/>
          <w:sz w:val="24"/>
          <w:szCs w:val="24"/>
        </w:rPr>
      </w:pPr>
    </w:p>
    <w:p w:rsidR="005621AC" w:rsidRPr="005621AC" w:rsidRDefault="005621AC" w:rsidP="005621AC">
      <w:pPr>
        <w:jc w:val="center"/>
        <w:rPr>
          <w:rFonts w:ascii="Times New Roman" w:hAnsi="Times New Roman"/>
          <w:sz w:val="24"/>
          <w:szCs w:val="24"/>
        </w:rPr>
      </w:pPr>
      <w:r w:rsidRPr="005621AC">
        <w:rPr>
          <w:rFonts w:ascii="Times New Roman" w:hAnsi="Times New Roman"/>
          <w:b/>
          <w:sz w:val="24"/>
          <w:szCs w:val="24"/>
        </w:rPr>
        <w:t xml:space="preserve">ТЕМАТИЧЕСКОЕ ПЛАНИРОВАНИЕ </w:t>
      </w:r>
    </w:p>
    <w:tbl>
      <w:tblPr>
        <w:tblW w:w="0" w:type="auto"/>
        <w:tblInd w:w="-50" w:type="dxa"/>
        <w:tblLayout w:type="fixed"/>
        <w:tblLook w:val="0000"/>
      </w:tblPr>
      <w:tblGrid>
        <w:gridCol w:w="3028"/>
        <w:gridCol w:w="1185"/>
        <w:gridCol w:w="1190"/>
        <w:gridCol w:w="1559"/>
        <w:gridCol w:w="3577"/>
      </w:tblGrid>
      <w:tr w:rsidR="005621AC" w:rsidRPr="005621AC" w:rsidTr="005621AC">
        <w:tc>
          <w:tcPr>
            <w:tcW w:w="3028"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Разделы программы</w:t>
            </w:r>
          </w:p>
        </w:tc>
        <w:tc>
          <w:tcPr>
            <w:tcW w:w="1185" w:type="dxa"/>
            <w:tcBorders>
              <w:top w:val="single" w:sz="4" w:space="0" w:color="000000"/>
              <w:left w:val="single" w:sz="4" w:space="0" w:color="000000"/>
              <w:bottom w:val="single" w:sz="4" w:space="0" w:color="000000"/>
              <w:right w:val="single" w:sz="4" w:space="0" w:color="auto"/>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 xml:space="preserve">Кол-во </w:t>
            </w:r>
          </w:p>
          <w:p w:rsidR="005621AC" w:rsidRDefault="005621AC" w:rsidP="005621AC">
            <w:pPr>
              <w:pStyle w:val="a9"/>
              <w:rPr>
                <w:rFonts w:ascii="Times New Roman" w:hAnsi="Times New Roman"/>
                <w:sz w:val="24"/>
                <w:szCs w:val="24"/>
              </w:rPr>
            </w:pPr>
            <w:r>
              <w:rPr>
                <w:rFonts w:ascii="Times New Roman" w:hAnsi="Times New Roman"/>
                <w:sz w:val="24"/>
                <w:szCs w:val="24"/>
              </w:rPr>
              <w:t>ч</w:t>
            </w:r>
            <w:r w:rsidRPr="005621AC">
              <w:rPr>
                <w:rFonts w:ascii="Times New Roman" w:hAnsi="Times New Roman"/>
                <w:sz w:val="24"/>
                <w:szCs w:val="24"/>
              </w:rPr>
              <w:t>асов</w:t>
            </w:r>
            <w:r>
              <w:rPr>
                <w:rFonts w:ascii="Times New Roman" w:hAnsi="Times New Roman"/>
                <w:sz w:val="24"/>
                <w:szCs w:val="24"/>
              </w:rPr>
              <w:t xml:space="preserve"> </w:t>
            </w:r>
            <w:proofErr w:type="gramStart"/>
            <w:r>
              <w:rPr>
                <w:rFonts w:ascii="Times New Roman" w:hAnsi="Times New Roman"/>
                <w:sz w:val="24"/>
                <w:szCs w:val="24"/>
              </w:rPr>
              <w:t>по</w:t>
            </w:r>
            <w:proofErr w:type="gramEnd"/>
          </w:p>
          <w:p w:rsidR="005621AC" w:rsidRPr="005621AC" w:rsidRDefault="005621AC" w:rsidP="005621AC">
            <w:pPr>
              <w:pStyle w:val="a9"/>
              <w:rPr>
                <w:rFonts w:ascii="Times New Roman" w:hAnsi="Times New Roman"/>
                <w:sz w:val="24"/>
                <w:szCs w:val="24"/>
              </w:rPr>
            </w:pPr>
            <w:proofErr w:type="spellStart"/>
            <w:r>
              <w:rPr>
                <w:rFonts w:ascii="Times New Roman" w:hAnsi="Times New Roman"/>
                <w:sz w:val="24"/>
                <w:szCs w:val="24"/>
              </w:rPr>
              <w:t>прогр</w:t>
            </w:r>
            <w:proofErr w:type="spellEnd"/>
            <w:r>
              <w:rPr>
                <w:rFonts w:ascii="Times New Roman" w:hAnsi="Times New Roman"/>
                <w:sz w:val="24"/>
                <w:szCs w:val="24"/>
              </w:rPr>
              <w:t xml:space="preserve">. </w:t>
            </w:r>
          </w:p>
        </w:tc>
        <w:tc>
          <w:tcPr>
            <w:tcW w:w="1190" w:type="dxa"/>
            <w:tcBorders>
              <w:top w:val="single" w:sz="4" w:space="0" w:color="000000"/>
              <w:left w:val="single" w:sz="4" w:space="0" w:color="auto"/>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 xml:space="preserve">Кол-во </w:t>
            </w:r>
          </w:p>
          <w:p w:rsidR="005621AC" w:rsidRDefault="005621AC" w:rsidP="005621AC">
            <w:pPr>
              <w:pStyle w:val="a9"/>
              <w:rPr>
                <w:rFonts w:ascii="Times New Roman" w:hAnsi="Times New Roman"/>
                <w:sz w:val="24"/>
                <w:szCs w:val="24"/>
              </w:rPr>
            </w:pPr>
            <w:r>
              <w:rPr>
                <w:rFonts w:ascii="Times New Roman" w:hAnsi="Times New Roman"/>
                <w:sz w:val="24"/>
                <w:szCs w:val="24"/>
              </w:rPr>
              <w:t>ч</w:t>
            </w:r>
            <w:r w:rsidRPr="005621AC">
              <w:rPr>
                <w:rFonts w:ascii="Times New Roman" w:hAnsi="Times New Roman"/>
                <w:sz w:val="24"/>
                <w:szCs w:val="24"/>
              </w:rPr>
              <w:t>асов</w:t>
            </w:r>
            <w:r>
              <w:rPr>
                <w:rFonts w:ascii="Times New Roman" w:hAnsi="Times New Roman"/>
                <w:sz w:val="24"/>
                <w:szCs w:val="24"/>
              </w:rPr>
              <w:t xml:space="preserve"> </w:t>
            </w:r>
            <w:proofErr w:type="gramStart"/>
            <w:r>
              <w:rPr>
                <w:rFonts w:ascii="Times New Roman" w:hAnsi="Times New Roman"/>
                <w:sz w:val="24"/>
                <w:szCs w:val="24"/>
              </w:rPr>
              <w:t>по</w:t>
            </w:r>
            <w:proofErr w:type="gramEnd"/>
          </w:p>
          <w:p w:rsidR="005621AC" w:rsidRPr="005621AC" w:rsidRDefault="005621AC" w:rsidP="005621AC">
            <w:pPr>
              <w:rPr>
                <w:rFonts w:ascii="Times New Roman" w:hAnsi="Times New Roman"/>
                <w:sz w:val="24"/>
                <w:szCs w:val="24"/>
              </w:rPr>
            </w:pPr>
            <w:r>
              <w:rPr>
                <w:rFonts w:ascii="Times New Roman" w:hAnsi="Times New Roman"/>
                <w:sz w:val="24"/>
                <w:szCs w:val="24"/>
              </w:rPr>
              <w:t>плану</w:t>
            </w:r>
          </w:p>
        </w:tc>
        <w:tc>
          <w:tcPr>
            <w:tcW w:w="1559" w:type="dxa"/>
            <w:tcBorders>
              <w:top w:val="single" w:sz="4" w:space="0" w:color="000000"/>
              <w:left w:val="single" w:sz="4" w:space="0" w:color="000000"/>
              <w:bottom w:val="single" w:sz="4" w:space="0" w:color="000000"/>
            </w:tcBorders>
            <w:shd w:val="clear" w:color="auto" w:fill="auto"/>
          </w:tcPr>
          <w:p w:rsidR="005621AC" w:rsidRDefault="005621AC" w:rsidP="005621AC">
            <w:pPr>
              <w:pStyle w:val="a9"/>
              <w:rPr>
                <w:rFonts w:ascii="Times New Roman" w:hAnsi="Times New Roman"/>
                <w:sz w:val="24"/>
                <w:szCs w:val="24"/>
              </w:rPr>
            </w:pPr>
            <w:proofErr w:type="spellStart"/>
            <w:r w:rsidRPr="005621AC">
              <w:rPr>
                <w:rFonts w:ascii="Times New Roman" w:hAnsi="Times New Roman"/>
                <w:sz w:val="24"/>
                <w:szCs w:val="24"/>
              </w:rPr>
              <w:t>Провероч</w:t>
            </w:r>
            <w:proofErr w:type="spellEnd"/>
            <w:r>
              <w:rPr>
                <w:rFonts w:ascii="Times New Roman" w:hAnsi="Times New Roman"/>
                <w:sz w:val="24"/>
                <w:szCs w:val="24"/>
              </w:rPr>
              <w:t>-</w:t>
            </w:r>
          </w:p>
          <w:p w:rsidR="005621AC" w:rsidRPr="005621AC" w:rsidRDefault="005621AC" w:rsidP="005621AC">
            <w:pPr>
              <w:pStyle w:val="a9"/>
              <w:rPr>
                <w:rFonts w:ascii="Times New Roman" w:hAnsi="Times New Roman"/>
                <w:sz w:val="24"/>
                <w:szCs w:val="24"/>
              </w:rPr>
            </w:pPr>
            <w:proofErr w:type="spellStart"/>
            <w:r>
              <w:rPr>
                <w:rFonts w:ascii="Times New Roman" w:hAnsi="Times New Roman"/>
                <w:sz w:val="24"/>
                <w:szCs w:val="24"/>
              </w:rPr>
              <w:t>н</w:t>
            </w:r>
            <w:r w:rsidRPr="005621AC">
              <w:rPr>
                <w:rFonts w:ascii="Times New Roman" w:hAnsi="Times New Roman"/>
                <w:sz w:val="24"/>
                <w:szCs w:val="24"/>
              </w:rPr>
              <w:t>ые</w:t>
            </w:r>
            <w:proofErr w:type="spellEnd"/>
            <w:r>
              <w:rPr>
                <w:rFonts w:ascii="Times New Roman" w:hAnsi="Times New Roman"/>
                <w:sz w:val="24"/>
                <w:szCs w:val="24"/>
              </w:rPr>
              <w:t xml:space="preserve"> </w:t>
            </w:r>
            <w:r w:rsidRPr="005621AC">
              <w:rPr>
                <w:rFonts w:ascii="Times New Roman" w:hAnsi="Times New Roman"/>
                <w:sz w:val="24"/>
                <w:szCs w:val="24"/>
              </w:rPr>
              <w:t>работы</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5621AC" w:rsidRPr="005621AC" w:rsidRDefault="005621AC" w:rsidP="005621AC">
            <w:pPr>
              <w:pStyle w:val="a9"/>
              <w:rPr>
                <w:rFonts w:ascii="Times New Roman" w:hAnsi="Times New Roman"/>
                <w:sz w:val="24"/>
                <w:szCs w:val="24"/>
              </w:rPr>
            </w:pPr>
            <w:r>
              <w:rPr>
                <w:rFonts w:ascii="Times New Roman" w:hAnsi="Times New Roman"/>
                <w:sz w:val="24"/>
                <w:szCs w:val="24"/>
              </w:rPr>
              <w:t xml:space="preserve">                  </w:t>
            </w:r>
            <w:r w:rsidRPr="005621AC">
              <w:rPr>
                <w:rFonts w:ascii="Times New Roman" w:hAnsi="Times New Roman"/>
                <w:sz w:val="24"/>
                <w:szCs w:val="24"/>
              </w:rPr>
              <w:t xml:space="preserve">Проекты </w:t>
            </w:r>
          </w:p>
        </w:tc>
      </w:tr>
      <w:tr w:rsidR="005621AC" w:rsidRPr="005621AC" w:rsidTr="005621AC">
        <w:tc>
          <w:tcPr>
            <w:tcW w:w="3028"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Подготовка к изучению чисел. Пространственные и временные представления</w:t>
            </w:r>
          </w:p>
        </w:tc>
        <w:tc>
          <w:tcPr>
            <w:tcW w:w="1185" w:type="dxa"/>
            <w:tcBorders>
              <w:top w:val="single" w:sz="4" w:space="0" w:color="000000"/>
              <w:left w:val="single" w:sz="4" w:space="0" w:color="000000"/>
              <w:bottom w:val="single" w:sz="4" w:space="0" w:color="000000"/>
              <w:right w:val="single" w:sz="4" w:space="0" w:color="auto"/>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8</w:t>
            </w:r>
          </w:p>
        </w:tc>
        <w:tc>
          <w:tcPr>
            <w:tcW w:w="1190" w:type="dxa"/>
            <w:tcBorders>
              <w:top w:val="single" w:sz="4" w:space="0" w:color="000000"/>
              <w:left w:val="single" w:sz="4" w:space="0" w:color="auto"/>
              <w:bottom w:val="single" w:sz="4" w:space="0" w:color="000000"/>
            </w:tcBorders>
            <w:shd w:val="clear" w:color="auto" w:fill="auto"/>
          </w:tcPr>
          <w:p w:rsidR="005621AC" w:rsidRPr="005621AC" w:rsidRDefault="005621AC" w:rsidP="005621AC">
            <w:pPr>
              <w:pStyle w:val="a9"/>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5621AC" w:rsidRPr="005621AC" w:rsidRDefault="005621AC" w:rsidP="005621AC">
            <w:pPr>
              <w:pStyle w:val="a9"/>
              <w:rPr>
                <w:rFonts w:ascii="Times New Roman" w:hAnsi="Times New Roman"/>
                <w:sz w:val="24"/>
                <w:szCs w:val="24"/>
              </w:rPr>
            </w:pPr>
          </w:p>
        </w:tc>
      </w:tr>
      <w:tr w:rsidR="005621AC" w:rsidRPr="005621AC" w:rsidTr="005621AC">
        <w:tc>
          <w:tcPr>
            <w:tcW w:w="3028"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Числа от 1 до 10. Число 0.</w:t>
            </w:r>
          </w:p>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 xml:space="preserve">Нумерация </w:t>
            </w:r>
          </w:p>
        </w:tc>
        <w:tc>
          <w:tcPr>
            <w:tcW w:w="1185" w:type="dxa"/>
            <w:tcBorders>
              <w:top w:val="single" w:sz="4" w:space="0" w:color="000000"/>
              <w:left w:val="single" w:sz="4" w:space="0" w:color="000000"/>
              <w:bottom w:val="single" w:sz="4" w:space="0" w:color="000000"/>
              <w:right w:val="single" w:sz="4" w:space="0" w:color="auto"/>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28</w:t>
            </w:r>
          </w:p>
        </w:tc>
        <w:tc>
          <w:tcPr>
            <w:tcW w:w="1190" w:type="dxa"/>
            <w:tcBorders>
              <w:top w:val="single" w:sz="4" w:space="0" w:color="000000"/>
              <w:left w:val="single" w:sz="4" w:space="0" w:color="auto"/>
              <w:bottom w:val="single" w:sz="4" w:space="0" w:color="000000"/>
            </w:tcBorders>
            <w:shd w:val="clear" w:color="auto" w:fill="auto"/>
          </w:tcPr>
          <w:p w:rsidR="005621AC" w:rsidRPr="005621AC" w:rsidRDefault="005621AC" w:rsidP="005621AC">
            <w:pPr>
              <w:pStyle w:val="a9"/>
              <w:jc w:val="center"/>
              <w:rPr>
                <w:rFonts w:ascii="Times New Roman" w:hAnsi="Times New Roman"/>
                <w:sz w:val="24"/>
                <w:szCs w:val="24"/>
              </w:rPr>
            </w:pPr>
            <w:r>
              <w:rPr>
                <w:rFonts w:ascii="Times New Roman" w:hAnsi="Times New Roman"/>
                <w:sz w:val="24"/>
                <w:szCs w:val="24"/>
              </w:rPr>
              <w:t>26</w:t>
            </w:r>
          </w:p>
        </w:tc>
        <w:tc>
          <w:tcPr>
            <w:tcW w:w="1559"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1</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 xml:space="preserve">Математика вокруг нас. </w:t>
            </w:r>
          </w:p>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Числа в загадках, пословицах и поговорках.</w:t>
            </w:r>
          </w:p>
        </w:tc>
      </w:tr>
      <w:tr w:rsidR="005621AC" w:rsidRPr="005621AC" w:rsidTr="005621AC">
        <w:tc>
          <w:tcPr>
            <w:tcW w:w="3028"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Сложение и вычитание</w:t>
            </w:r>
          </w:p>
        </w:tc>
        <w:tc>
          <w:tcPr>
            <w:tcW w:w="1185" w:type="dxa"/>
            <w:tcBorders>
              <w:top w:val="single" w:sz="4" w:space="0" w:color="000000"/>
              <w:left w:val="single" w:sz="4" w:space="0" w:color="000000"/>
              <w:bottom w:val="single" w:sz="4" w:space="0" w:color="000000"/>
              <w:right w:val="single" w:sz="4" w:space="0" w:color="auto"/>
            </w:tcBorders>
            <w:shd w:val="clear" w:color="auto" w:fill="auto"/>
          </w:tcPr>
          <w:p w:rsidR="005621AC" w:rsidRPr="005621AC" w:rsidRDefault="005621AC" w:rsidP="005621AC">
            <w:pPr>
              <w:pStyle w:val="a9"/>
              <w:rPr>
                <w:rFonts w:ascii="Times New Roman" w:hAnsi="Times New Roman"/>
                <w:sz w:val="24"/>
                <w:szCs w:val="24"/>
              </w:rPr>
            </w:pPr>
            <w:r>
              <w:rPr>
                <w:rFonts w:ascii="Times New Roman" w:hAnsi="Times New Roman"/>
                <w:sz w:val="24"/>
                <w:szCs w:val="24"/>
              </w:rPr>
              <w:t>48</w:t>
            </w:r>
          </w:p>
        </w:tc>
        <w:tc>
          <w:tcPr>
            <w:tcW w:w="1190" w:type="dxa"/>
            <w:tcBorders>
              <w:top w:val="single" w:sz="4" w:space="0" w:color="000000"/>
              <w:left w:val="single" w:sz="4" w:space="0" w:color="auto"/>
              <w:bottom w:val="single" w:sz="4" w:space="0" w:color="000000"/>
            </w:tcBorders>
            <w:shd w:val="clear" w:color="auto" w:fill="auto"/>
          </w:tcPr>
          <w:p w:rsidR="005621AC" w:rsidRPr="005621AC" w:rsidRDefault="005621AC" w:rsidP="005621AC">
            <w:pPr>
              <w:pStyle w:val="a9"/>
              <w:jc w:val="center"/>
              <w:rPr>
                <w:rFonts w:ascii="Times New Roman" w:hAnsi="Times New Roman"/>
                <w:sz w:val="24"/>
                <w:szCs w:val="24"/>
              </w:rPr>
            </w:pPr>
            <w:r>
              <w:rPr>
                <w:rFonts w:ascii="Times New Roman" w:hAnsi="Times New Roman"/>
                <w:sz w:val="24"/>
                <w:szCs w:val="24"/>
              </w:rPr>
              <w:t>48</w:t>
            </w:r>
          </w:p>
        </w:tc>
        <w:tc>
          <w:tcPr>
            <w:tcW w:w="1559"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2</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5621AC" w:rsidRPr="005621AC" w:rsidRDefault="005621AC" w:rsidP="005621AC">
            <w:pPr>
              <w:pStyle w:val="a9"/>
              <w:rPr>
                <w:rFonts w:ascii="Times New Roman" w:hAnsi="Times New Roman"/>
                <w:sz w:val="24"/>
                <w:szCs w:val="24"/>
              </w:rPr>
            </w:pPr>
          </w:p>
        </w:tc>
      </w:tr>
      <w:tr w:rsidR="005621AC" w:rsidRPr="005621AC" w:rsidTr="005621AC">
        <w:tc>
          <w:tcPr>
            <w:tcW w:w="3028"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Числа от 1 до 20.</w:t>
            </w:r>
          </w:p>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 xml:space="preserve">Нумерация </w:t>
            </w:r>
          </w:p>
        </w:tc>
        <w:tc>
          <w:tcPr>
            <w:tcW w:w="1185" w:type="dxa"/>
            <w:tcBorders>
              <w:top w:val="single" w:sz="4" w:space="0" w:color="000000"/>
              <w:left w:val="single" w:sz="4" w:space="0" w:color="000000"/>
              <w:bottom w:val="single" w:sz="4" w:space="0" w:color="000000"/>
              <w:right w:val="single" w:sz="4" w:space="0" w:color="auto"/>
            </w:tcBorders>
            <w:shd w:val="clear" w:color="auto" w:fill="auto"/>
          </w:tcPr>
          <w:p w:rsidR="005621AC" w:rsidRPr="005621AC" w:rsidRDefault="005621AC" w:rsidP="005621AC">
            <w:pPr>
              <w:pStyle w:val="a9"/>
              <w:rPr>
                <w:rFonts w:ascii="Times New Roman" w:hAnsi="Times New Roman"/>
                <w:sz w:val="24"/>
                <w:szCs w:val="24"/>
              </w:rPr>
            </w:pPr>
            <w:r>
              <w:rPr>
                <w:rFonts w:ascii="Times New Roman" w:hAnsi="Times New Roman"/>
                <w:sz w:val="24"/>
                <w:szCs w:val="24"/>
              </w:rPr>
              <w:t>16</w:t>
            </w:r>
          </w:p>
        </w:tc>
        <w:tc>
          <w:tcPr>
            <w:tcW w:w="1190" w:type="dxa"/>
            <w:tcBorders>
              <w:top w:val="single" w:sz="4" w:space="0" w:color="000000"/>
              <w:left w:val="single" w:sz="4" w:space="0" w:color="auto"/>
              <w:bottom w:val="single" w:sz="4" w:space="0" w:color="000000"/>
            </w:tcBorders>
            <w:shd w:val="clear" w:color="auto" w:fill="auto"/>
          </w:tcPr>
          <w:p w:rsidR="005621AC" w:rsidRPr="005621AC" w:rsidRDefault="005621AC" w:rsidP="005621AC">
            <w:pPr>
              <w:pStyle w:val="a9"/>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5621AC" w:rsidRPr="005621AC" w:rsidRDefault="005621AC" w:rsidP="005621AC">
            <w:pPr>
              <w:pStyle w:val="a9"/>
              <w:rPr>
                <w:rFonts w:ascii="Times New Roman" w:hAnsi="Times New Roman"/>
                <w:sz w:val="24"/>
                <w:szCs w:val="24"/>
              </w:rPr>
            </w:pPr>
          </w:p>
        </w:tc>
      </w:tr>
      <w:tr w:rsidR="005621AC" w:rsidRPr="005621AC" w:rsidTr="005621AC">
        <w:tc>
          <w:tcPr>
            <w:tcW w:w="3028"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 xml:space="preserve">Табличное сложение и вычитание </w:t>
            </w:r>
          </w:p>
        </w:tc>
        <w:tc>
          <w:tcPr>
            <w:tcW w:w="1185" w:type="dxa"/>
            <w:tcBorders>
              <w:top w:val="single" w:sz="4" w:space="0" w:color="000000"/>
              <w:left w:val="single" w:sz="4" w:space="0" w:color="000000"/>
              <w:bottom w:val="single" w:sz="4" w:space="0" w:color="000000"/>
              <w:right w:val="single" w:sz="4" w:space="0" w:color="auto"/>
            </w:tcBorders>
            <w:shd w:val="clear" w:color="auto" w:fill="auto"/>
          </w:tcPr>
          <w:p w:rsidR="005621AC" w:rsidRPr="005621AC" w:rsidRDefault="005621AC" w:rsidP="005621AC">
            <w:pPr>
              <w:pStyle w:val="a9"/>
              <w:rPr>
                <w:rFonts w:ascii="Times New Roman" w:hAnsi="Times New Roman"/>
                <w:sz w:val="24"/>
                <w:szCs w:val="24"/>
              </w:rPr>
            </w:pPr>
            <w:r>
              <w:rPr>
                <w:rFonts w:ascii="Times New Roman" w:hAnsi="Times New Roman"/>
                <w:sz w:val="24"/>
                <w:szCs w:val="24"/>
              </w:rPr>
              <w:t>22</w:t>
            </w:r>
          </w:p>
        </w:tc>
        <w:tc>
          <w:tcPr>
            <w:tcW w:w="1190" w:type="dxa"/>
            <w:tcBorders>
              <w:top w:val="single" w:sz="4" w:space="0" w:color="000000"/>
              <w:left w:val="single" w:sz="4" w:space="0" w:color="auto"/>
              <w:bottom w:val="single" w:sz="4" w:space="0" w:color="000000"/>
            </w:tcBorders>
            <w:shd w:val="clear" w:color="auto" w:fill="auto"/>
          </w:tcPr>
          <w:p w:rsidR="005621AC" w:rsidRPr="005621AC" w:rsidRDefault="005621AC" w:rsidP="005621AC">
            <w:pPr>
              <w:pStyle w:val="a9"/>
              <w:jc w:val="center"/>
              <w:rPr>
                <w:rFonts w:ascii="Times New Roman" w:hAnsi="Times New Roman"/>
                <w:sz w:val="24"/>
                <w:szCs w:val="24"/>
              </w:rPr>
            </w:pPr>
            <w:r>
              <w:rPr>
                <w:rFonts w:ascii="Times New Roman" w:hAnsi="Times New Roman"/>
                <w:sz w:val="24"/>
                <w:szCs w:val="24"/>
              </w:rPr>
              <w:t>21</w:t>
            </w:r>
          </w:p>
        </w:tc>
        <w:tc>
          <w:tcPr>
            <w:tcW w:w="1559"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1</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Математика вокруг нас.</w:t>
            </w:r>
          </w:p>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Форма, размер, цвет. Узоры и орнаменты.</w:t>
            </w:r>
          </w:p>
        </w:tc>
      </w:tr>
      <w:tr w:rsidR="005621AC" w:rsidRPr="005621AC" w:rsidTr="005621AC">
        <w:tc>
          <w:tcPr>
            <w:tcW w:w="3028"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 xml:space="preserve">Итоговое повторение </w:t>
            </w:r>
          </w:p>
        </w:tc>
        <w:tc>
          <w:tcPr>
            <w:tcW w:w="1185" w:type="dxa"/>
            <w:tcBorders>
              <w:top w:val="single" w:sz="4" w:space="0" w:color="000000"/>
              <w:left w:val="single" w:sz="4" w:space="0" w:color="000000"/>
              <w:bottom w:val="single" w:sz="4" w:space="0" w:color="000000"/>
              <w:right w:val="single" w:sz="4" w:space="0" w:color="auto"/>
            </w:tcBorders>
            <w:shd w:val="clear" w:color="auto" w:fill="auto"/>
          </w:tcPr>
          <w:p w:rsidR="005621AC" w:rsidRPr="005621AC" w:rsidRDefault="005621AC" w:rsidP="005621AC">
            <w:pPr>
              <w:pStyle w:val="a9"/>
              <w:rPr>
                <w:rFonts w:ascii="Times New Roman" w:hAnsi="Times New Roman"/>
                <w:sz w:val="24"/>
                <w:szCs w:val="24"/>
              </w:rPr>
            </w:pPr>
            <w:r>
              <w:rPr>
                <w:rFonts w:ascii="Times New Roman" w:hAnsi="Times New Roman"/>
                <w:sz w:val="24"/>
                <w:szCs w:val="24"/>
              </w:rPr>
              <w:t>10</w:t>
            </w:r>
          </w:p>
        </w:tc>
        <w:tc>
          <w:tcPr>
            <w:tcW w:w="1190" w:type="dxa"/>
            <w:tcBorders>
              <w:top w:val="single" w:sz="4" w:space="0" w:color="000000"/>
              <w:left w:val="single" w:sz="4" w:space="0" w:color="auto"/>
              <w:bottom w:val="single" w:sz="4" w:space="0" w:color="000000"/>
            </w:tcBorders>
            <w:shd w:val="clear" w:color="auto" w:fill="auto"/>
          </w:tcPr>
          <w:p w:rsidR="005621AC" w:rsidRPr="005621AC" w:rsidRDefault="005621AC" w:rsidP="005621AC">
            <w:pPr>
              <w:pStyle w:val="a9"/>
              <w:jc w:val="center"/>
              <w:rPr>
                <w:rFonts w:ascii="Times New Roman" w:hAnsi="Times New Roman"/>
                <w:sz w:val="24"/>
                <w:szCs w:val="24"/>
              </w:rPr>
            </w:pPr>
            <w:r>
              <w:rPr>
                <w:rFonts w:ascii="Times New Roman" w:hAnsi="Times New Roman"/>
                <w:sz w:val="24"/>
                <w:szCs w:val="24"/>
              </w:rPr>
              <w:t>7</w:t>
            </w:r>
          </w:p>
        </w:tc>
        <w:tc>
          <w:tcPr>
            <w:tcW w:w="1559"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1</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5621AC" w:rsidRPr="005621AC" w:rsidRDefault="005621AC" w:rsidP="005621AC">
            <w:pPr>
              <w:pStyle w:val="a9"/>
              <w:rPr>
                <w:rFonts w:ascii="Times New Roman" w:hAnsi="Times New Roman"/>
                <w:sz w:val="24"/>
                <w:szCs w:val="24"/>
              </w:rPr>
            </w:pPr>
          </w:p>
        </w:tc>
      </w:tr>
      <w:tr w:rsidR="005621AC" w:rsidRPr="005621AC" w:rsidTr="005621AC">
        <w:tc>
          <w:tcPr>
            <w:tcW w:w="3028"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 xml:space="preserve">Итого </w:t>
            </w:r>
          </w:p>
        </w:tc>
        <w:tc>
          <w:tcPr>
            <w:tcW w:w="1185" w:type="dxa"/>
            <w:tcBorders>
              <w:top w:val="single" w:sz="4" w:space="0" w:color="000000"/>
              <w:left w:val="single" w:sz="4" w:space="0" w:color="000000"/>
              <w:bottom w:val="single" w:sz="4" w:space="0" w:color="000000"/>
              <w:right w:val="single" w:sz="4" w:space="0" w:color="auto"/>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132</w:t>
            </w:r>
          </w:p>
        </w:tc>
        <w:tc>
          <w:tcPr>
            <w:tcW w:w="1190" w:type="dxa"/>
            <w:tcBorders>
              <w:top w:val="single" w:sz="4" w:space="0" w:color="000000"/>
              <w:left w:val="single" w:sz="4" w:space="0" w:color="auto"/>
              <w:bottom w:val="single" w:sz="4" w:space="0" w:color="000000"/>
            </w:tcBorders>
            <w:shd w:val="clear" w:color="auto" w:fill="auto"/>
          </w:tcPr>
          <w:p w:rsidR="005621AC" w:rsidRPr="005621AC" w:rsidRDefault="005621AC" w:rsidP="005621AC">
            <w:pPr>
              <w:pStyle w:val="a9"/>
              <w:jc w:val="center"/>
              <w:rPr>
                <w:rFonts w:ascii="Times New Roman" w:hAnsi="Times New Roman"/>
                <w:sz w:val="24"/>
                <w:szCs w:val="24"/>
              </w:rPr>
            </w:pPr>
            <w:r>
              <w:rPr>
                <w:rFonts w:ascii="Times New Roman" w:hAnsi="Times New Roman"/>
                <w:sz w:val="24"/>
                <w:szCs w:val="24"/>
              </w:rPr>
              <w:t>121</w:t>
            </w:r>
          </w:p>
        </w:tc>
        <w:tc>
          <w:tcPr>
            <w:tcW w:w="1559" w:type="dxa"/>
            <w:tcBorders>
              <w:top w:val="single" w:sz="4" w:space="0" w:color="000000"/>
              <w:left w:val="single" w:sz="4" w:space="0" w:color="000000"/>
              <w:bottom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7</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5621AC" w:rsidRPr="005621AC" w:rsidRDefault="005621AC" w:rsidP="005621AC">
            <w:pPr>
              <w:pStyle w:val="a9"/>
              <w:rPr>
                <w:rFonts w:ascii="Times New Roman" w:hAnsi="Times New Roman"/>
                <w:sz w:val="24"/>
                <w:szCs w:val="24"/>
              </w:rPr>
            </w:pPr>
            <w:r w:rsidRPr="005621AC">
              <w:rPr>
                <w:rFonts w:ascii="Times New Roman" w:hAnsi="Times New Roman"/>
                <w:sz w:val="24"/>
                <w:szCs w:val="24"/>
              </w:rPr>
              <w:t>2</w:t>
            </w:r>
          </w:p>
        </w:tc>
      </w:tr>
    </w:tbl>
    <w:p w:rsidR="005621AC" w:rsidRDefault="005621AC" w:rsidP="00204368">
      <w:pPr>
        <w:shd w:val="clear" w:color="auto" w:fill="FFFFFF"/>
        <w:spacing w:after="0" w:line="240" w:lineRule="auto"/>
        <w:jc w:val="both"/>
        <w:rPr>
          <w:rFonts w:ascii="Times New Roman" w:hAnsi="Times New Roman"/>
          <w:bCs/>
          <w:sz w:val="24"/>
          <w:szCs w:val="24"/>
        </w:rPr>
      </w:pPr>
    </w:p>
    <w:p w:rsidR="00204368" w:rsidRDefault="00204368" w:rsidP="005621AC">
      <w:pPr>
        <w:pStyle w:val="a3"/>
        <w:spacing w:after="0" w:line="240" w:lineRule="auto"/>
        <w:ind w:left="0"/>
        <w:rPr>
          <w:rFonts w:ascii="Times New Roman" w:hAnsi="Times New Roman"/>
          <w:b/>
          <w:sz w:val="24"/>
          <w:szCs w:val="24"/>
        </w:rPr>
      </w:pPr>
    </w:p>
    <w:p w:rsidR="00204368" w:rsidRPr="003858C5" w:rsidRDefault="00204368" w:rsidP="00204368">
      <w:pPr>
        <w:pStyle w:val="a3"/>
        <w:spacing w:after="0" w:line="240" w:lineRule="auto"/>
        <w:ind w:left="0"/>
        <w:jc w:val="center"/>
        <w:rPr>
          <w:rFonts w:ascii="Times New Roman" w:hAnsi="Times New Roman"/>
          <w:b/>
          <w:sz w:val="24"/>
          <w:szCs w:val="24"/>
        </w:rPr>
      </w:pPr>
      <w:r w:rsidRPr="003858C5">
        <w:rPr>
          <w:rFonts w:ascii="Times New Roman" w:hAnsi="Times New Roman"/>
          <w:b/>
          <w:sz w:val="24"/>
          <w:szCs w:val="24"/>
        </w:rPr>
        <w:t>Календарно-тематическое планирование</w:t>
      </w:r>
    </w:p>
    <w:p w:rsidR="00204368" w:rsidRDefault="00204368" w:rsidP="00204368">
      <w:pPr>
        <w:spacing w:after="0" w:line="240" w:lineRule="auto"/>
        <w:jc w:val="center"/>
        <w:rPr>
          <w:rFonts w:ascii="Times New Roman" w:hAnsi="Times New Roman"/>
          <w:b/>
          <w:sz w:val="24"/>
          <w:szCs w:val="24"/>
        </w:rPr>
      </w:pPr>
      <w:r w:rsidRPr="003858C5">
        <w:rPr>
          <w:rFonts w:ascii="Times New Roman" w:hAnsi="Times New Roman"/>
          <w:b/>
          <w:sz w:val="24"/>
          <w:szCs w:val="24"/>
        </w:rPr>
        <w:t>по</w:t>
      </w:r>
      <w:r>
        <w:rPr>
          <w:rFonts w:ascii="Times New Roman" w:hAnsi="Times New Roman"/>
          <w:b/>
          <w:sz w:val="24"/>
          <w:szCs w:val="24"/>
        </w:rPr>
        <w:t xml:space="preserve"> математике</w:t>
      </w:r>
      <w:r w:rsidRPr="003858C5">
        <w:rPr>
          <w:rFonts w:ascii="Times New Roman" w:hAnsi="Times New Roman"/>
          <w:b/>
          <w:sz w:val="24"/>
          <w:szCs w:val="24"/>
        </w:rPr>
        <w:t xml:space="preserve"> в 1 классе</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6550"/>
        <w:gridCol w:w="1392"/>
        <w:gridCol w:w="1413"/>
      </w:tblGrid>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b/>
                <w:sz w:val="24"/>
                <w:szCs w:val="24"/>
              </w:rPr>
            </w:pPr>
            <w:r w:rsidRPr="005120DA">
              <w:rPr>
                <w:rFonts w:ascii="Times New Roman" w:hAnsi="Times New Roman"/>
                <w:b/>
                <w:sz w:val="24"/>
                <w:szCs w:val="24"/>
              </w:rPr>
              <w:t xml:space="preserve">№ </w:t>
            </w:r>
            <w:proofErr w:type="spellStart"/>
            <w:proofErr w:type="gramStart"/>
            <w:r w:rsidRPr="005120DA">
              <w:rPr>
                <w:rFonts w:ascii="Times New Roman" w:hAnsi="Times New Roman"/>
                <w:b/>
                <w:sz w:val="24"/>
                <w:szCs w:val="24"/>
              </w:rPr>
              <w:t>п</w:t>
            </w:r>
            <w:proofErr w:type="spellEnd"/>
            <w:proofErr w:type="gramEnd"/>
            <w:r w:rsidRPr="005120DA">
              <w:rPr>
                <w:rFonts w:ascii="Times New Roman" w:hAnsi="Times New Roman"/>
                <w:b/>
                <w:sz w:val="24"/>
                <w:szCs w:val="24"/>
              </w:rPr>
              <w:t>/</w:t>
            </w:r>
            <w:proofErr w:type="spellStart"/>
            <w:r w:rsidRPr="005120DA">
              <w:rPr>
                <w:rFonts w:ascii="Times New Roman" w:hAnsi="Times New Roman"/>
                <w:b/>
                <w:sz w:val="24"/>
                <w:szCs w:val="24"/>
              </w:rPr>
              <w:t>п</w:t>
            </w:r>
            <w:proofErr w:type="spellEnd"/>
          </w:p>
        </w:tc>
        <w:tc>
          <w:tcPr>
            <w:tcW w:w="3209"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b/>
                <w:sz w:val="24"/>
                <w:szCs w:val="24"/>
              </w:rPr>
            </w:pPr>
            <w:r w:rsidRPr="005120DA">
              <w:rPr>
                <w:rFonts w:ascii="Times New Roman" w:hAnsi="Times New Roman"/>
                <w:b/>
                <w:sz w:val="24"/>
                <w:szCs w:val="24"/>
              </w:rPr>
              <w:t>Тема</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b/>
                <w:sz w:val="24"/>
                <w:szCs w:val="24"/>
              </w:rPr>
            </w:pPr>
            <w:r w:rsidRPr="005120DA">
              <w:rPr>
                <w:rFonts w:ascii="Times New Roman" w:hAnsi="Times New Roman"/>
                <w:b/>
                <w:sz w:val="24"/>
                <w:szCs w:val="24"/>
              </w:rPr>
              <w:t>Дата</w:t>
            </w:r>
            <w:r>
              <w:rPr>
                <w:rFonts w:ascii="Times New Roman" w:hAnsi="Times New Roman"/>
                <w:b/>
                <w:sz w:val="24"/>
                <w:szCs w:val="24"/>
              </w:rPr>
              <w:t xml:space="preserve"> по плану</w:t>
            </w:r>
          </w:p>
        </w:tc>
        <w:tc>
          <w:tcPr>
            <w:tcW w:w="692" w:type="pct"/>
            <w:tcBorders>
              <w:top w:val="single" w:sz="4" w:space="0" w:color="auto"/>
              <w:left w:val="single" w:sz="4" w:space="0" w:color="auto"/>
              <w:bottom w:val="single" w:sz="4" w:space="0" w:color="000000"/>
              <w:right w:val="single" w:sz="4" w:space="0" w:color="auto"/>
            </w:tcBorders>
          </w:tcPr>
          <w:p w:rsidR="005621AC" w:rsidRPr="005120DA" w:rsidRDefault="005621AC" w:rsidP="00F95C6E">
            <w:pPr>
              <w:spacing w:after="0" w:line="240" w:lineRule="auto"/>
              <w:jc w:val="center"/>
              <w:rPr>
                <w:rFonts w:ascii="Times New Roman" w:hAnsi="Times New Roman"/>
                <w:b/>
                <w:sz w:val="24"/>
                <w:szCs w:val="24"/>
              </w:rPr>
            </w:pPr>
            <w:r>
              <w:rPr>
                <w:rFonts w:ascii="Times New Roman" w:hAnsi="Times New Roman"/>
                <w:b/>
                <w:sz w:val="24"/>
                <w:szCs w:val="24"/>
              </w:rPr>
              <w:t>Дата по факту</w:t>
            </w:r>
          </w:p>
        </w:tc>
      </w:tr>
      <w:tr w:rsidR="003B0798" w:rsidRPr="005120DA" w:rsidTr="003B0798">
        <w:tc>
          <w:tcPr>
            <w:tcW w:w="5000" w:type="pct"/>
            <w:gridSpan w:val="4"/>
            <w:tcBorders>
              <w:top w:val="single" w:sz="4" w:space="0" w:color="auto"/>
              <w:left w:val="single" w:sz="4" w:space="0" w:color="auto"/>
              <w:bottom w:val="single" w:sz="4" w:space="0" w:color="auto"/>
              <w:right w:val="single" w:sz="4" w:space="0" w:color="auto"/>
            </w:tcBorders>
            <w:vAlign w:val="center"/>
          </w:tcPr>
          <w:p w:rsidR="003B0798" w:rsidRDefault="003B0798" w:rsidP="003B0798">
            <w:pPr>
              <w:pStyle w:val="ParagraphStyle"/>
              <w:jc w:val="center"/>
              <w:rPr>
                <w:rFonts w:ascii="Times New Roman" w:hAnsi="Times New Roman"/>
                <w:b/>
                <w:bCs/>
              </w:rPr>
            </w:pPr>
            <w:r w:rsidRPr="005120DA">
              <w:rPr>
                <w:rFonts w:ascii="Times New Roman" w:hAnsi="Times New Roman"/>
                <w:b/>
                <w:bCs/>
              </w:rPr>
              <w:t>Сравнение предметов и групп предметов.</w:t>
            </w:r>
          </w:p>
          <w:p w:rsidR="003B0798" w:rsidRPr="003B0798" w:rsidRDefault="003B0798" w:rsidP="003B0798">
            <w:pPr>
              <w:pStyle w:val="ParagraphStyle"/>
              <w:jc w:val="center"/>
              <w:rPr>
                <w:rFonts w:ascii="Times New Roman" w:hAnsi="Times New Roman" w:cs="Times New Roman"/>
              </w:rPr>
            </w:pPr>
            <w:r w:rsidRPr="005120DA">
              <w:rPr>
                <w:rFonts w:ascii="Times New Roman" w:hAnsi="Times New Roman"/>
                <w:b/>
                <w:bCs/>
              </w:rPr>
              <w:t>Пространственн</w:t>
            </w:r>
            <w:r>
              <w:rPr>
                <w:rFonts w:ascii="Times New Roman" w:hAnsi="Times New Roman"/>
                <w:b/>
                <w:bCs/>
              </w:rPr>
              <w:t xml:space="preserve">ые и временные представления (6 </w:t>
            </w:r>
            <w:r w:rsidRPr="005120DA">
              <w:rPr>
                <w:rFonts w:ascii="Times New Roman" w:hAnsi="Times New Roman"/>
                <w:b/>
                <w:bCs/>
              </w:rPr>
              <w:t>ч)</w:t>
            </w: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Счет предметов (с использованием количественных и порядковых числительных).</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Пространственные представления «вверху», «внизу», «справа», «слева».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3</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Пространственные представления «раньше», «позже», «сначала», «потом», «перед», «за», «между».</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Сравнение групп предметов. Отношения «столько же», «больше», «меньше».</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580"/>
        </w:trPr>
        <w:tc>
          <w:tcPr>
            <w:tcW w:w="417" w:type="pct"/>
            <w:tcBorders>
              <w:top w:val="single" w:sz="4" w:space="0" w:color="auto"/>
              <w:left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5</w:t>
            </w:r>
          </w:p>
        </w:tc>
        <w:tc>
          <w:tcPr>
            <w:tcW w:w="3209" w:type="pct"/>
            <w:tcBorders>
              <w:top w:val="single" w:sz="4" w:space="0" w:color="auto"/>
              <w:left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Сравнивание групп предметов. «</w:t>
            </w:r>
            <w:proofErr w:type="gramStart"/>
            <w:r w:rsidRPr="005120DA">
              <w:rPr>
                <w:rFonts w:ascii="Times New Roman" w:hAnsi="Times New Roman" w:cs="Times New Roman"/>
              </w:rPr>
              <w:t>На сколько</w:t>
            </w:r>
            <w:proofErr w:type="gramEnd"/>
            <w:r w:rsidRPr="005120DA">
              <w:rPr>
                <w:rFonts w:ascii="Times New Roman" w:hAnsi="Times New Roman" w:cs="Times New Roman"/>
              </w:rPr>
              <w:t xml:space="preserve"> больше? </w:t>
            </w:r>
            <w:proofErr w:type="gramStart"/>
            <w:r w:rsidRPr="005120DA">
              <w:rPr>
                <w:rFonts w:ascii="Times New Roman" w:hAnsi="Times New Roman" w:cs="Times New Roman"/>
              </w:rPr>
              <w:t>На сколько</w:t>
            </w:r>
            <w:proofErr w:type="gramEnd"/>
            <w:r w:rsidRPr="005120DA">
              <w:rPr>
                <w:rFonts w:ascii="Times New Roman" w:hAnsi="Times New Roman" w:cs="Times New Roman"/>
              </w:rPr>
              <w:t xml:space="preserve"> меньше?».</w:t>
            </w:r>
          </w:p>
          <w:p w:rsidR="005621AC" w:rsidRPr="005120DA" w:rsidRDefault="005621AC" w:rsidP="00F95C6E">
            <w:pPr>
              <w:pStyle w:val="ParagraphStyle"/>
              <w:rPr>
                <w:rFonts w:ascii="Times New Roman" w:hAnsi="Times New Roman" w:cs="Times New Roman"/>
              </w:rPr>
            </w:pPr>
            <w:r>
              <w:rPr>
                <w:rFonts w:ascii="Times New Roman" w:hAnsi="Times New Roman" w:cs="Times New Roman"/>
              </w:rPr>
              <w:t xml:space="preserve"> </w:t>
            </w:r>
            <w:r w:rsidRPr="005120DA">
              <w:rPr>
                <w:rFonts w:ascii="Times New Roman" w:hAnsi="Times New Roman" w:cs="Times New Roman"/>
              </w:rPr>
              <w:t xml:space="preserve"> Пространственные представления.</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578"/>
        </w:trPr>
        <w:tc>
          <w:tcPr>
            <w:tcW w:w="417" w:type="pct"/>
            <w:tcBorders>
              <w:top w:val="single" w:sz="4" w:space="0" w:color="auto"/>
              <w:left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6</w:t>
            </w:r>
          </w:p>
        </w:tc>
        <w:tc>
          <w:tcPr>
            <w:tcW w:w="3209" w:type="pct"/>
            <w:tcBorders>
              <w:top w:val="single" w:sz="4" w:space="0" w:color="auto"/>
              <w:left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знаний по теме «Сравнение предметов и групп предметов. Пространственные и временные представления».</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134412" w:rsidRPr="005120DA" w:rsidTr="00B17724">
        <w:trPr>
          <w:trHeight w:val="578"/>
        </w:trPr>
        <w:tc>
          <w:tcPr>
            <w:tcW w:w="417" w:type="pct"/>
            <w:tcBorders>
              <w:top w:val="single" w:sz="4" w:space="0" w:color="auto"/>
              <w:left w:val="single" w:sz="4" w:space="0" w:color="auto"/>
              <w:right w:val="single" w:sz="4" w:space="0" w:color="auto"/>
            </w:tcBorders>
            <w:vAlign w:val="center"/>
          </w:tcPr>
          <w:p w:rsidR="00134412" w:rsidRPr="005120DA" w:rsidRDefault="00134412" w:rsidP="00321BFD">
            <w:pPr>
              <w:spacing w:after="0" w:line="240" w:lineRule="auto"/>
              <w:jc w:val="center"/>
              <w:rPr>
                <w:rFonts w:ascii="Times New Roman" w:hAnsi="Times New Roman"/>
                <w:sz w:val="24"/>
                <w:szCs w:val="24"/>
              </w:rPr>
            </w:pPr>
          </w:p>
        </w:tc>
        <w:tc>
          <w:tcPr>
            <w:tcW w:w="3209" w:type="pct"/>
            <w:tcBorders>
              <w:top w:val="single" w:sz="4" w:space="0" w:color="auto"/>
              <w:left w:val="single" w:sz="4" w:space="0" w:color="auto"/>
              <w:right w:val="single" w:sz="4" w:space="0" w:color="auto"/>
            </w:tcBorders>
          </w:tcPr>
          <w:p w:rsidR="00134412" w:rsidRPr="00134412" w:rsidRDefault="00134412" w:rsidP="00F95C6E">
            <w:pPr>
              <w:pStyle w:val="ParagraphStyle"/>
              <w:rPr>
                <w:rFonts w:ascii="Times New Roman" w:hAnsi="Times New Roman" w:cs="Times New Roman"/>
              </w:rPr>
            </w:pPr>
            <w:r w:rsidRPr="00134412">
              <w:rPr>
                <w:rFonts w:ascii="Times New Roman" w:hAnsi="Times New Roman" w:cs="Times New Roman"/>
              </w:rPr>
              <w:t>«Странички для любознательных» - дополнительные задания творческого и поискового характера: применение знаний в измененных условиях, сравнение по цвету, форме, размеру.</w:t>
            </w:r>
          </w:p>
        </w:tc>
        <w:tc>
          <w:tcPr>
            <w:tcW w:w="682" w:type="pct"/>
            <w:tcBorders>
              <w:top w:val="single" w:sz="4" w:space="0" w:color="auto"/>
              <w:left w:val="single" w:sz="4" w:space="0" w:color="auto"/>
              <w:right w:val="single" w:sz="4" w:space="0" w:color="auto"/>
            </w:tcBorders>
            <w:vAlign w:val="center"/>
          </w:tcPr>
          <w:p w:rsidR="00134412" w:rsidRPr="005120DA" w:rsidRDefault="00134412"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134412" w:rsidRPr="005120DA" w:rsidRDefault="00134412" w:rsidP="00F95C6E">
            <w:pPr>
              <w:spacing w:after="0" w:line="240" w:lineRule="auto"/>
              <w:jc w:val="center"/>
              <w:rPr>
                <w:rFonts w:ascii="Times New Roman" w:hAnsi="Times New Roman"/>
                <w:sz w:val="24"/>
                <w:szCs w:val="24"/>
              </w:rPr>
            </w:pPr>
          </w:p>
        </w:tc>
      </w:tr>
      <w:tr w:rsidR="003B0798" w:rsidRPr="005120DA" w:rsidTr="003B0798">
        <w:tc>
          <w:tcPr>
            <w:tcW w:w="5000" w:type="pct"/>
            <w:gridSpan w:val="4"/>
            <w:tcBorders>
              <w:top w:val="single" w:sz="4" w:space="0" w:color="auto"/>
              <w:left w:val="single" w:sz="4" w:space="0" w:color="auto"/>
              <w:bottom w:val="single" w:sz="4" w:space="0" w:color="auto"/>
              <w:right w:val="single" w:sz="4" w:space="0" w:color="auto"/>
            </w:tcBorders>
            <w:vAlign w:val="center"/>
          </w:tcPr>
          <w:p w:rsidR="003B0798" w:rsidRPr="003B0798" w:rsidRDefault="003B0798" w:rsidP="003B0798">
            <w:pPr>
              <w:pStyle w:val="ParagraphStyle"/>
              <w:jc w:val="center"/>
              <w:rPr>
                <w:rFonts w:ascii="Times New Roman" w:hAnsi="Times New Roman" w:cs="Times New Roman"/>
              </w:rPr>
            </w:pPr>
            <w:r w:rsidRPr="005120DA">
              <w:rPr>
                <w:rFonts w:ascii="Times New Roman" w:hAnsi="Times New Roman"/>
                <w:b/>
                <w:bCs/>
              </w:rPr>
              <w:t xml:space="preserve">Числа от 1 </w:t>
            </w:r>
            <w:r>
              <w:rPr>
                <w:rFonts w:ascii="Times New Roman" w:hAnsi="Times New Roman"/>
                <w:b/>
                <w:bCs/>
              </w:rPr>
              <w:t xml:space="preserve">до 10  и число 0. Нумерация (26 </w:t>
            </w:r>
            <w:r w:rsidRPr="005120DA">
              <w:rPr>
                <w:rFonts w:ascii="Times New Roman" w:hAnsi="Times New Roman"/>
                <w:b/>
                <w:bCs/>
              </w:rPr>
              <w:t>ч)</w:t>
            </w: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Понятия «много», «один». Цифра 1. Письмо цифры 1.</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color w:val="365F91"/>
              </w:rPr>
            </w:pPr>
            <w:r w:rsidRPr="005120DA">
              <w:rPr>
                <w:rFonts w:ascii="Times New Roman" w:hAnsi="Times New Roman" w:cs="Times New Roman"/>
              </w:rPr>
              <w:t>Числа 1 и 2. Письмо цифры 2.</w:t>
            </w:r>
            <w:r w:rsidRPr="005120DA">
              <w:rPr>
                <w:rFonts w:ascii="Times New Roman" w:hAnsi="Times New Roman" w:cs="Times New Roman"/>
                <w:color w:val="365F91"/>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shd w:val="clear" w:color="auto" w:fill="FFFFFF"/>
              </w:rPr>
            </w:pPr>
            <w:r w:rsidRPr="005120DA">
              <w:rPr>
                <w:rFonts w:ascii="Times New Roman" w:hAnsi="Times New Roman" w:cs="Times New Roman"/>
                <w:shd w:val="clear" w:color="auto" w:fill="FFFFFF"/>
              </w:rPr>
              <w:t>Число 3. Письмо цифры 3.</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10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Числа 1, 2, 3. Знаки «+»</w:t>
            </w:r>
            <w:proofErr w:type="gramStart"/>
            <w:r w:rsidRPr="005120DA">
              <w:rPr>
                <w:rFonts w:ascii="Times New Roman" w:hAnsi="Times New Roman" w:cs="Times New Roman"/>
              </w:rPr>
              <w:t>,  «</w:t>
            </w:r>
            <w:proofErr w:type="gramEnd"/>
            <w:r w:rsidRPr="005120DA">
              <w:rPr>
                <w:rFonts w:ascii="Times New Roman" w:hAnsi="Times New Roman" w:cs="Times New Roman"/>
              </w:rPr>
              <w:t xml:space="preserve">–», «=». «Прибавить», «вычесть», </w:t>
            </w:r>
            <w:r w:rsidRPr="005120DA">
              <w:rPr>
                <w:rFonts w:ascii="Times New Roman" w:hAnsi="Times New Roman" w:cs="Times New Roman"/>
              </w:rPr>
              <w:lastRenderedPageBreak/>
              <w:t>«получится».</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Числа 3, 4. Письмо цифры 4.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12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Понятия «д</w:t>
            </w:r>
            <w:r>
              <w:rPr>
                <w:rFonts w:ascii="Times New Roman" w:hAnsi="Times New Roman" w:cs="Times New Roman"/>
              </w:rPr>
              <w:t xml:space="preserve">линнее», «короче», «одинаковые </w:t>
            </w:r>
            <w:r w:rsidRPr="005120DA">
              <w:rPr>
                <w:rFonts w:ascii="Times New Roman" w:hAnsi="Times New Roman" w:cs="Times New Roman"/>
              </w:rPr>
              <w:t>по длине».</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13</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Число 5. Письмо цифры 5.</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14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Состав числа 5 из двух слагаемых.</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15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Точка. Кривая линия. Прямая линия. Отрезок. Луч.</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16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Ломаная линия. Звено </w:t>
            </w:r>
            <w:proofErr w:type="gramStart"/>
            <w:r w:rsidRPr="005120DA">
              <w:rPr>
                <w:rFonts w:ascii="Times New Roman" w:hAnsi="Times New Roman" w:cs="Times New Roman"/>
              </w:rPr>
              <w:t>ломаной</w:t>
            </w:r>
            <w:proofErr w:type="gramEnd"/>
            <w:r w:rsidRPr="005120DA">
              <w:rPr>
                <w:rFonts w:ascii="Times New Roman" w:hAnsi="Times New Roman" w:cs="Times New Roman"/>
              </w:rPr>
              <w:t>. Вершины.</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17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 Числа от 1 до 5: получение, сравнение, запись, соотнесение числа и цифры.</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70"/>
        </w:trPr>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18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Знаки: «&gt;» (больше),  «&lt;» (меньше),  «=» (равно).</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19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Равенство. Неравенство.</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Многоугольник.</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Числа 6, 7. Письмо цифры 6.</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 Письмо цифры 7.</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23</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Числа 8, 9. Письмо цифры 8.</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 Письмо цифры 9.</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Число 10. Запись числа 10.</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Числа от 1  до 10. Закрепление изученного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Сантиметр – единица измерения длины.</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Увеличить на ... Уменьшить на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132B6" w:rsidP="00321BFD">
            <w:pPr>
              <w:spacing w:after="0" w:line="240" w:lineRule="auto"/>
              <w:jc w:val="center"/>
              <w:rPr>
                <w:rFonts w:ascii="Times New Roman" w:hAnsi="Times New Roman"/>
                <w:sz w:val="24"/>
                <w:szCs w:val="24"/>
              </w:rPr>
            </w:pPr>
            <w:r>
              <w:rPr>
                <w:rFonts w:ascii="Times New Roman" w:hAnsi="Times New Roman"/>
                <w:sz w:val="24"/>
                <w:szCs w:val="24"/>
              </w:rPr>
              <w:t>29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Число 0.</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 Сложение с нулём. Вычитание нуля.</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388"/>
        </w:trPr>
        <w:tc>
          <w:tcPr>
            <w:tcW w:w="417" w:type="pct"/>
            <w:tcBorders>
              <w:top w:val="single" w:sz="4" w:space="0" w:color="auto"/>
              <w:left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31</w:t>
            </w:r>
          </w:p>
        </w:tc>
        <w:tc>
          <w:tcPr>
            <w:tcW w:w="3209" w:type="pct"/>
            <w:tcBorders>
              <w:top w:val="single" w:sz="4" w:space="0" w:color="auto"/>
              <w:left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знаний по теме «Числа от 1 до 10 и число 0».</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4F584E" w:rsidRPr="005120DA" w:rsidTr="00B17724">
        <w:trPr>
          <w:trHeight w:val="388"/>
        </w:trPr>
        <w:tc>
          <w:tcPr>
            <w:tcW w:w="417" w:type="pct"/>
            <w:tcBorders>
              <w:top w:val="single" w:sz="4" w:space="0" w:color="auto"/>
              <w:left w:val="single" w:sz="4" w:space="0" w:color="auto"/>
              <w:right w:val="single" w:sz="4" w:space="0" w:color="auto"/>
            </w:tcBorders>
            <w:vAlign w:val="center"/>
          </w:tcPr>
          <w:p w:rsidR="004F584E" w:rsidRPr="005120DA" w:rsidRDefault="004F584E" w:rsidP="004F584E">
            <w:pPr>
              <w:spacing w:after="0" w:line="240" w:lineRule="auto"/>
              <w:rPr>
                <w:rFonts w:ascii="Times New Roman" w:hAnsi="Times New Roman"/>
                <w:sz w:val="24"/>
                <w:szCs w:val="24"/>
              </w:rPr>
            </w:pPr>
          </w:p>
        </w:tc>
        <w:tc>
          <w:tcPr>
            <w:tcW w:w="3209" w:type="pct"/>
            <w:tcBorders>
              <w:top w:val="single" w:sz="4" w:space="0" w:color="auto"/>
              <w:left w:val="single" w:sz="4" w:space="0" w:color="auto"/>
              <w:right w:val="single" w:sz="4" w:space="0" w:color="auto"/>
            </w:tcBorders>
          </w:tcPr>
          <w:p w:rsidR="004F584E" w:rsidRPr="004F584E" w:rsidRDefault="004F584E" w:rsidP="00F95C6E">
            <w:pPr>
              <w:pStyle w:val="ParagraphStyle"/>
              <w:rPr>
                <w:rFonts w:ascii="Times New Roman" w:hAnsi="Times New Roman" w:cs="Times New Roman"/>
              </w:rPr>
            </w:pPr>
            <w:r w:rsidRPr="004F584E">
              <w:rPr>
                <w:rFonts w:ascii="Times New Roman" w:hAnsi="Times New Roman" w:cs="Times New Roman"/>
              </w:rPr>
              <w:t>«Странички для любознательных» - дополнительные задания творческого и поискового характера: знакомство с элементами и языком логики высказываний; определение правила, по которому составлен узор, работа на «Вычислительной машине».</w:t>
            </w:r>
          </w:p>
        </w:tc>
        <w:tc>
          <w:tcPr>
            <w:tcW w:w="682" w:type="pct"/>
            <w:tcBorders>
              <w:top w:val="single" w:sz="4" w:space="0" w:color="auto"/>
              <w:left w:val="single" w:sz="4" w:space="0" w:color="auto"/>
              <w:right w:val="single" w:sz="4" w:space="0" w:color="auto"/>
            </w:tcBorders>
            <w:vAlign w:val="center"/>
          </w:tcPr>
          <w:p w:rsidR="004F584E" w:rsidRPr="005120DA" w:rsidRDefault="004F584E"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4F584E" w:rsidRPr="005120DA" w:rsidRDefault="004F584E" w:rsidP="00F95C6E">
            <w:pPr>
              <w:spacing w:after="0" w:line="240" w:lineRule="auto"/>
              <w:jc w:val="center"/>
              <w:rPr>
                <w:rFonts w:ascii="Times New Roman" w:hAnsi="Times New Roman"/>
                <w:sz w:val="24"/>
                <w:szCs w:val="24"/>
              </w:rPr>
            </w:pPr>
          </w:p>
        </w:tc>
      </w:tr>
      <w:tr w:rsidR="005621AC" w:rsidRPr="005120DA" w:rsidTr="00B17724">
        <w:trPr>
          <w:trHeight w:val="382"/>
        </w:trPr>
        <w:tc>
          <w:tcPr>
            <w:tcW w:w="417" w:type="pct"/>
            <w:tcBorders>
              <w:top w:val="single" w:sz="4" w:space="0" w:color="auto"/>
              <w:left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32</w:t>
            </w:r>
          </w:p>
        </w:tc>
        <w:tc>
          <w:tcPr>
            <w:tcW w:w="3209" w:type="pct"/>
            <w:tcBorders>
              <w:top w:val="single" w:sz="4" w:space="0" w:color="auto"/>
              <w:left w:val="single" w:sz="4" w:space="0" w:color="auto"/>
              <w:right w:val="single" w:sz="4" w:space="0" w:color="auto"/>
            </w:tcBorders>
          </w:tcPr>
          <w:p w:rsidR="005621AC" w:rsidRPr="006C53E9" w:rsidRDefault="006C53E9" w:rsidP="00F95C6E">
            <w:pPr>
              <w:pStyle w:val="ParagraphStyle"/>
              <w:rPr>
                <w:rFonts w:ascii="Times New Roman" w:hAnsi="Times New Roman" w:cs="Times New Roman"/>
                <w:i/>
              </w:rPr>
            </w:pPr>
            <w:r w:rsidRPr="006C53E9">
              <w:rPr>
                <w:rFonts w:ascii="Times New Roman" w:hAnsi="Times New Roman" w:cs="Times New Roman"/>
                <w:i/>
                <w:lang w:eastAsia="ar-SA"/>
              </w:rPr>
              <w:t>Проверим себя и оценим свои достижения. Проверочная работа. Анализ результатов</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3B0798" w:rsidRPr="005120DA" w:rsidTr="003B0798">
        <w:tc>
          <w:tcPr>
            <w:tcW w:w="5000" w:type="pct"/>
            <w:gridSpan w:val="4"/>
            <w:tcBorders>
              <w:top w:val="single" w:sz="4" w:space="0" w:color="auto"/>
              <w:left w:val="single" w:sz="4" w:space="0" w:color="auto"/>
              <w:bottom w:val="single" w:sz="4" w:space="0" w:color="auto"/>
              <w:right w:val="single" w:sz="4" w:space="0" w:color="auto"/>
            </w:tcBorders>
            <w:vAlign w:val="center"/>
          </w:tcPr>
          <w:p w:rsidR="003B0798" w:rsidRPr="003B0798" w:rsidRDefault="003B0798" w:rsidP="003B0798">
            <w:pPr>
              <w:pStyle w:val="ParagraphStyle"/>
              <w:jc w:val="center"/>
              <w:rPr>
                <w:rFonts w:ascii="Times New Roman" w:hAnsi="Times New Roman" w:cs="Times New Roman"/>
              </w:rPr>
            </w:pPr>
            <w:r w:rsidRPr="005120DA">
              <w:rPr>
                <w:rFonts w:ascii="Times New Roman" w:hAnsi="Times New Roman"/>
                <w:b/>
                <w:bCs/>
              </w:rPr>
              <w:t>Числа от 1 до 10. Сложение и вычитание  (48 ч)</w:t>
            </w: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33</w:t>
            </w:r>
          </w:p>
        </w:tc>
        <w:tc>
          <w:tcPr>
            <w:tcW w:w="3209" w:type="pct"/>
            <w:tcBorders>
              <w:top w:val="single" w:sz="4" w:space="0" w:color="auto"/>
              <w:left w:val="single" w:sz="4" w:space="0" w:color="auto"/>
              <w:bottom w:val="single" w:sz="4" w:space="0" w:color="auto"/>
              <w:right w:val="single" w:sz="4" w:space="0" w:color="auto"/>
            </w:tcBorders>
          </w:tcPr>
          <w:p w:rsidR="005621AC" w:rsidRDefault="005621AC" w:rsidP="00F95C6E">
            <w:pPr>
              <w:pStyle w:val="ParagraphStyle"/>
              <w:rPr>
                <w:rFonts w:ascii="Times New Roman" w:hAnsi="Times New Roman" w:cs="Times New Roman"/>
              </w:rPr>
            </w:pPr>
            <w:r w:rsidRPr="005120DA">
              <w:rPr>
                <w:rFonts w:ascii="Times New Roman" w:hAnsi="Times New Roman" w:cs="Times New Roman"/>
              </w:rPr>
              <w:t>Анализ контрольной работы  «Числа от 1 до 10 и число 0».</w:t>
            </w:r>
          </w:p>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Прибавить и вычесть 1. Знаки «+»</w:t>
            </w:r>
            <w:proofErr w:type="gramStart"/>
            <w:r w:rsidRPr="005120DA">
              <w:rPr>
                <w:rFonts w:ascii="Times New Roman" w:hAnsi="Times New Roman" w:cs="Times New Roman"/>
              </w:rPr>
              <w:t>,  «</w:t>
            </w:r>
            <w:proofErr w:type="gramEnd"/>
            <w:r w:rsidRPr="005120DA">
              <w:rPr>
                <w:rFonts w:ascii="Times New Roman" w:hAnsi="Times New Roman" w:cs="Times New Roman"/>
              </w:rPr>
              <w:t>–»,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Прибавить и вычесть 1.</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Прибавить и вычесть число 2.</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Слагаемые. Сумма.</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Задача (условие, вопрос).</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Сопоставление задач на сложение и вычитание по одному рисунку.</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39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Прибави</w:t>
            </w:r>
            <w:r w:rsidR="006C53E9">
              <w:rPr>
                <w:rFonts w:ascii="Times New Roman" w:hAnsi="Times New Roman" w:cs="Times New Roman"/>
              </w:rPr>
              <w:t xml:space="preserve">ть </w:t>
            </w:r>
            <w:r w:rsidRPr="005120DA">
              <w:rPr>
                <w:rFonts w:ascii="Times New Roman" w:hAnsi="Times New Roman" w:cs="Times New Roman"/>
              </w:rPr>
              <w:t>и вычесть число 2. Составление и заучивание таблиц.</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40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Присчитывание и отсчитывание по 2.</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41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Задачи на увеличение (уменьшение) числа на несколько единиц (с одним множеством  предметов).</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42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 Проверка знаний.</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43</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Прибавить  и вычесть число 3. Приёмы вычислений.</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44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Закрепление  изученного материала. </w:t>
            </w:r>
          </w:p>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Решение текстовых задач.</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45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по теме «Прибавить и вычесть 3». Решение текстовых задач.</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46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Прибавить и вычесть число 3. Составление и заучивание таблицы.</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lastRenderedPageBreak/>
              <w:t>47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Сложение и соответствующие случаи состава чисел.</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48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Решение задач на сложение и вычитание числа 3</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49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 по теме «Прибавить и вычесть число 3».</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 по теме «Прибавить и вычесть число 3».</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w:t>
            </w:r>
            <w:proofErr w:type="gramStart"/>
            <w:r w:rsidRPr="005120DA">
              <w:rPr>
                <w:rFonts w:ascii="Times New Roman" w:hAnsi="Times New Roman" w:cs="Times New Roman"/>
              </w:rPr>
              <w:t>.</w:t>
            </w:r>
            <w:proofErr w:type="gramEnd"/>
            <w:r w:rsidRPr="005120DA">
              <w:rPr>
                <w:rFonts w:ascii="Times New Roman" w:hAnsi="Times New Roman" w:cs="Times New Roman"/>
              </w:rPr>
              <w:t xml:space="preserve"> </w:t>
            </w:r>
            <w:proofErr w:type="gramStart"/>
            <w:r w:rsidRPr="005120DA">
              <w:rPr>
                <w:rFonts w:ascii="Times New Roman" w:hAnsi="Times New Roman" w:cs="Times New Roman"/>
              </w:rPr>
              <w:t>п</w:t>
            </w:r>
            <w:proofErr w:type="gramEnd"/>
            <w:r w:rsidRPr="005120DA">
              <w:rPr>
                <w:rFonts w:ascii="Times New Roman" w:hAnsi="Times New Roman" w:cs="Times New Roman"/>
              </w:rPr>
              <w:t>о теме «Прибавить и вычесть число 3». Проверка знаний.</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Обобщение по теме «Прибавить и вычесть 1, 2, 3»</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53</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 Прибавить и вычесть 1, 2, 3.</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Задачи на увеличение числа на несколько единиц (с двумя множествами предметов).</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Задачи на уменьшение числа на несколько единиц.</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Прибавить  и вычесть 4. Приёмы вычислений.</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Задачи на разностное сравнение чисел.</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59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Решение задач на разностное сравнение чисел.</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Прибавить и вычесть 4. </w:t>
            </w:r>
            <w:r w:rsidR="006C53E9">
              <w:rPr>
                <w:rFonts w:ascii="Times New Roman" w:hAnsi="Times New Roman" w:cs="Times New Roman"/>
              </w:rPr>
              <w:t xml:space="preserve">Сопоставление и заучивание </w:t>
            </w:r>
            <w:r w:rsidRPr="005120DA">
              <w:rPr>
                <w:rFonts w:ascii="Times New Roman" w:hAnsi="Times New Roman" w:cs="Times New Roman"/>
              </w:rPr>
              <w:t>таблицы.</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Решение задач по теме «Прибавить и вычесть 4»</w:t>
            </w:r>
          </w:p>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 Закрепление пройденного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Перестановка слагаемых.</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63</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Перестановка слагаемых  и её применение для случаев  прибавления 5, 6, 7, 8, 9.</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Составление таблицы вычитания и сложения 5, 6, 7, 8, 9.</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Состав чисел в пределах 10.</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4F584E">
            <w:pPr>
              <w:spacing w:after="0" w:line="240" w:lineRule="auto"/>
              <w:jc w:val="center"/>
              <w:rPr>
                <w:rFonts w:ascii="Times New Roman" w:hAnsi="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5621AC" w:rsidRPr="004F584E" w:rsidRDefault="004F584E" w:rsidP="00F95C6E">
            <w:pPr>
              <w:pStyle w:val="ParagraphStyle"/>
              <w:rPr>
                <w:rFonts w:ascii="Times New Roman" w:hAnsi="Times New Roman" w:cs="Times New Roman"/>
              </w:rPr>
            </w:pPr>
            <w:r w:rsidRPr="004F584E">
              <w:rPr>
                <w:rFonts w:ascii="Times New Roman" w:hAnsi="Times New Roman" w:cs="Times New Roman"/>
              </w:rPr>
              <w:t xml:space="preserve"> </w:t>
            </w:r>
            <w:proofErr w:type="gramStart"/>
            <w:r w:rsidRPr="004F584E">
              <w:rPr>
                <w:rFonts w:ascii="Times New Roman" w:hAnsi="Times New Roman" w:cs="Times New Roman"/>
              </w:rPr>
              <w:t>«Странички для любознательных» - дополнительные задания творческого и поискового характера:  сравнение геометрических фигур по форме, по цвету, по количеству составляющих их частей; применение знаний в измененных условиях, задачи логического содержания.</w:t>
            </w:r>
            <w:proofErr w:type="gramEnd"/>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Повторение изученного материала по теме «Состав числа 10».  Проверка знаний.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Связь между суммой и слагаемыми.</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Связь между суммой и слагаемыми.</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69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Решение задач.</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Уменьшаемое, вычитаемое, разность.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Вычитание  из чисел 6, 7. Состав чисел 6, 7.</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Вычитание из чисел 6, 7. Связь сложения и вычитания.</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73</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Вычитание из чисел 8, 9</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Вычитание из чисел 8, 9. Решение задач.</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Вычитание числа 10.</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«Вычитание чисел»</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Килограмм.</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Литр.</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6C53E9"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6C53E9" w:rsidRDefault="006C53E9" w:rsidP="00321BFD">
            <w:pPr>
              <w:spacing w:after="0" w:line="240" w:lineRule="auto"/>
              <w:jc w:val="center"/>
              <w:rPr>
                <w:rFonts w:ascii="Times New Roman" w:hAnsi="Times New Roman"/>
                <w:sz w:val="24"/>
                <w:szCs w:val="24"/>
              </w:rPr>
            </w:pPr>
            <w:r>
              <w:rPr>
                <w:rFonts w:ascii="Times New Roman" w:hAnsi="Times New Roman"/>
                <w:sz w:val="24"/>
                <w:szCs w:val="24"/>
              </w:rPr>
              <w:t>79</w:t>
            </w:r>
          </w:p>
        </w:tc>
        <w:tc>
          <w:tcPr>
            <w:tcW w:w="3209" w:type="pct"/>
            <w:tcBorders>
              <w:top w:val="single" w:sz="4" w:space="0" w:color="auto"/>
              <w:left w:val="single" w:sz="4" w:space="0" w:color="auto"/>
              <w:bottom w:val="single" w:sz="4" w:space="0" w:color="auto"/>
              <w:right w:val="single" w:sz="4" w:space="0" w:color="auto"/>
            </w:tcBorders>
          </w:tcPr>
          <w:p w:rsidR="006C53E9" w:rsidRPr="006C53E9" w:rsidRDefault="006C53E9" w:rsidP="006C53E9">
            <w:pPr>
              <w:tabs>
                <w:tab w:val="center" w:pos="4677"/>
                <w:tab w:val="right" w:pos="9355"/>
              </w:tabs>
              <w:contextualSpacing/>
              <w:rPr>
                <w:rFonts w:ascii="Times New Roman" w:hAnsi="Times New Roman"/>
                <w:sz w:val="24"/>
                <w:szCs w:val="24"/>
              </w:rPr>
            </w:pPr>
            <w:r w:rsidRPr="006C53E9">
              <w:rPr>
                <w:rFonts w:ascii="Times New Roman" w:hAnsi="Times New Roman"/>
                <w:sz w:val="24"/>
                <w:szCs w:val="24"/>
                <w:lang w:eastAsia="ar-SA"/>
              </w:rPr>
              <w:t xml:space="preserve">Повторение </w:t>
            </w:r>
            <w:proofErr w:type="gramStart"/>
            <w:r w:rsidRPr="006C53E9">
              <w:rPr>
                <w:rFonts w:ascii="Times New Roman" w:hAnsi="Times New Roman"/>
                <w:sz w:val="24"/>
                <w:szCs w:val="24"/>
                <w:lang w:eastAsia="ar-SA"/>
              </w:rPr>
              <w:t>пройденного</w:t>
            </w:r>
            <w:proofErr w:type="gramEnd"/>
            <w:r w:rsidRPr="006C53E9">
              <w:rPr>
                <w:rFonts w:ascii="Times New Roman" w:hAnsi="Times New Roman"/>
                <w:sz w:val="24"/>
                <w:szCs w:val="24"/>
                <w:lang w:eastAsia="ar-SA"/>
              </w:rPr>
              <w:t xml:space="preserve"> «Что узнали. Чему научились». </w:t>
            </w:r>
          </w:p>
        </w:tc>
        <w:tc>
          <w:tcPr>
            <w:tcW w:w="682" w:type="pct"/>
            <w:tcBorders>
              <w:top w:val="single" w:sz="4" w:space="0" w:color="auto"/>
              <w:left w:val="single" w:sz="4" w:space="0" w:color="auto"/>
              <w:bottom w:val="single" w:sz="4" w:space="0" w:color="auto"/>
              <w:right w:val="single" w:sz="4" w:space="0" w:color="auto"/>
            </w:tcBorders>
            <w:vAlign w:val="center"/>
          </w:tcPr>
          <w:p w:rsidR="006C53E9" w:rsidRPr="005120DA" w:rsidRDefault="006C53E9"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6C53E9" w:rsidRPr="005120DA" w:rsidRDefault="006C53E9"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80</w:t>
            </w:r>
          </w:p>
        </w:tc>
        <w:tc>
          <w:tcPr>
            <w:tcW w:w="3209" w:type="pct"/>
            <w:tcBorders>
              <w:top w:val="single" w:sz="4" w:space="0" w:color="auto"/>
              <w:left w:val="single" w:sz="4" w:space="0" w:color="auto"/>
              <w:bottom w:val="single" w:sz="4" w:space="0" w:color="auto"/>
              <w:right w:val="single" w:sz="4" w:space="0" w:color="auto"/>
            </w:tcBorders>
          </w:tcPr>
          <w:p w:rsidR="005621AC" w:rsidRPr="006C53E9" w:rsidRDefault="006C53E9" w:rsidP="00F95C6E">
            <w:pPr>
              <w:pStyle w:val="ParagraphStyle"/>
              <w:rPr>
                <w:rFonts w:ascii="Times New Roman" w:hAnsi="Times New Roman" w:cs="Times New Roman"/>
                <w:i/>
              </w:rPr>
            </w:pPr>
            <w:r w:rsidRPr="006C53E9">
              <w:rPr>
                <w:rFonts w:ascii="Times New Roman" w:hAnsi="Times New Roman" w:cs="Times New Roman"/>
                <w:i/>
                <w:lang w:eastAsia="ar-SA"/>
              </w:rPr>
              <w:t>Проверим себя и оценим свои достижения. Проверочная работа. Анализ результатов</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4679D7"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4679D7" w:rsidRDefault="004679D7" w:rsidP="00321BFD">
            <w:pPr>
              <w:spacing w:after="0" w:line="240" w:lineRule="auto"/>
              <w:jc w:val="center"/>
              <w:rPr>
                <w:rFonts w:ascii="Times New Roman" w:hAnsi="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4679D7" w:rsidRPr="004679D7" w:rsidRDefault="004679D7" w:rsidP="00F95C6E">
            <w:pPr>
              <w:pStyle w:val="ParagraphStyle"/>
              <w:rPr>
                <w:rFonts w:ascii="Times New Roman" w:hAnsi="Times New Roman" w:cs="Times New Roman"/>
              </w:rPr>
            </w:pPr>
            <w:r>
              <w:rPr>
                <w:rFonts w:ascii="Times New Roman" w:hAnsi="Times New Roman"/>
                <w:b/>
                <w:bCs/>
              </w:rPr>
              <w:t xml:space="preserve">       </w:t>
            </w:r>
            <w:r w:rsidR="00A47741">
              <w:rPr>
                <w:rFonts w:ascii="Times New Roman" w:hAnsi="Times New Roman"/>
                <w:b/>
                <w:bCs/>
              </w:rPr>
              <w:t xml:space="preserve">         </w:t>
            </w:r>
            <w:r>
              <w:rPr>
                <w:rFonts w:ascii="Times New Roman" w:hAnsi="Times New Roman"/>
                <w:b/>
                <w:bCs/>
              </w:rPr>
              <w:t>Числа от 11 до 20. Нумерация (13</w:t>
            </w:r>
            <w:r w:rsidRPr="005120DA">
              <w:rPr>
                <w:rFonts w:ascii="Times New Roman" w:hAnsi="Times New Roman"/>
                <w:b/>
                <w:bCs/>
              </w:rPr>
              <w:t xml:space="preserve"> ч)</w:t>
            </w:r>
          </w:p>
        </w:tc>
        <w:tc>
          <w:tcPr>
            <w:tcW w:w="682" w:type="pct"/>
            <w:tcBorders>
              <w:top w:val="single" w:sz="4" w:space="0" w:color="auto"/>
              <w:left w:val="single" w:sz="4" w:space="0" w:color="auto"/>
              <w:bottom w:val="single" w:sz="4" w:space="0" w:color="auto"/>
              <w:right w:val="single" w:sz="4" w:space="0" w:color="auto"/>
            </w:tcBorders>
            <w:vAlign w:val="center"/>
          </w:tcPr>
          <w:p w:rsidR="004679D7" w:rsidRPr="005120DA" w:rsidRDefault="004679D7"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4679D7" w:rsidRPr="005120DA" w:rsidRDefault="004679D7" w:rsidP="00F95C6E">
            <w:pPr>
              <w:spacing w:after="0" w:line="240" w:lineRule="auto"/>
              <w:jc w:val="center"/>
              <w:rPr>
                <w:rFonts w:ascii="Times New Roman" w:hAnsi="Times New Roman"/>
                <w:sz w:val="24"/>
                <w:szCs w:val="24"/>
              </w:rPr>
            </w:pPr>
          </w:p>
        </w:tc>
      </w:tr>
      <w:tr w:rsidR="005621AC" w:rsidRPr="005120DA" w:rsidTr="00B17724">
        <w:trPr>
          <w:trHeight w:val="218"/>
        </w:trPr>
        <w:tc>
          <w:tcPr>
            <w:tcW w:w="417" w:type="pct"/>
            <w:tcBorders>
              <w:top w:val="single" w:sz="4" w:space="0" w:color="auto"/>
              <w:left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81</w:t>
            </w:r>
          </w:p>
        </w:tc>
        <w:tc>
          <w:tcPr>
            <w:tcW w:w="3209" w:type="pct"/>
            <w:tcBorders>
              <w:top w:val="single" w:sz="4" w:space="0" w:color="auto"/>
              <w:left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Название и последовательность чисел от 10 до 20.</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82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Образование чисел из одного десятка и нескольких единиц.</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403"/>
        </w:trPr>
        <w:tc>
          <w:tcPr>
            <w:tcW w:w="417" w:type="pct"/>
            <w:tcBorders>
              <w:top w:val="single" w:sz="4" w:space="0" w:color="auto"/>
              <w:left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83</w:t>
            </w:r>
          </w:p>
        </w:tc>
        <w:tc>
          <w:tcPr>
            <w:tcW w:w="3209" w:type="pct"/>
            <w:tcBorders>
              <w:top w:val="single" w:sz="4" w:space="0" w:color="auto"/>
              <w:left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Дециметр.</w:t>
            </w:r>
            <w:r>
              <w:rPr>
                <w:rFonts w:ascii="Times New Roman" w:hAnsi="Times New Roman" w:cs="Times New Roman"/>
              </w:rPr>
              <w:t xml:space="preserve"> </w:t>
            </w:r>
            <w:r w:rsidRPr="005120DA">
              <w:rPr>
                <w:rFonts w:ascii="Times New Roman" w:hAnsi="Times New Roman" w:cs="Times New Roman"/>
              </w:rPr>
              <w:t>Образование чисел из одного десятка и нескольких единиц.</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lastRenderedPageBreak/>
              <w:t>84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Чтение и запись чисел.</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85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Случаи сложения и вычитания, основанные на знании нумерации чисел.</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86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Подготовка  к изучению таблицы сложения в пределах 20.</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87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shd w:val="clear" w:color="auto" w:fill="FFFFFF"/>
              </w:rPr>
            </w:pPr>
            <w:r w:rsidRPr="005120DA">
              <w:rPr>
                <w:rFonts w:ascii="Times New Roman" w:hAnsi="Times New Roman" w:cs="Times New Roman"/>
                <w:shd w:val="clear" w:color="auto" w:fill="FFFFFF"/>
              </w:rPr>
              <w:t xml:space="preserve">Закрепление изученного материала по теме </w:t>
            </w:r>
          </w:p>
          <w:p w:rsidR="005621AC" w:rsidRPr="005120DA" w:rsidRDefault="005621AC" w:rsidP="00F95C6E">
            <w:pPr>
              <w:pStyle w:val="ParagraphStyle"/>
              <w:rPr>
                <w:rFonts w:ascii="Times New Roman" w:hAnsi="Times New Roman" w:cs="Times New Roman"/>
                <w:shd w:val="clear" w:color="auto" w:fill="FFFFFF"/>
              </w:rPr>
            </w:pPr>
            <w:r w:rsidRPr="005120DA">
              <w:rPr>
                <w:rFonts w:ascii="Times New Roman" w:hAnsi="Times New Roman" w:cs="Times New Roman"/>
                <w:shd w:val="clear" w:color="auto" w:fill="FFFFFF"/>
              </w:rPr>
              <w:t>«Числа от 1 до 20».</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544"/>
        </w:trPr>
        <w:tc>
          <w:tcPr>
            <w:tcW w:w="417" w:type="pct"/>
            <w:tcBorders>
              <w:top w:val="single" w:sz="4" w:space="0" w:color="auto"/>
              <w:left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88</w:t>
            </w:r>
          </w:p>
        </w:tc>
        <w:tc>
          <w:tcPr>
            <w:tcW w:w="3209" w:type="pct"/>
            <w:tcBorders>
              <w:top w:val="single" w:sz="4" w:space="0" w:color="auto"/>
              <w:left w:val="single" w:sz="4" w:space="0" w:color="auto"/>
              <w:right w:val="single" w:sz="4" w:space="0" w:color="auto"/>
            </w:tcBorders>
          </w:tcPr>
          <w:p w:rsidR="005621AC" w:rsidRPr="005120DA" w:rsidRDefault="005621AC" w:rsidP="00F95C6E">
            <w:pPr>
              <w:pStyle w:val="ParagraphStyle"/>
              <w:rPr>
                <w:rFonts w:ascii="Times New Roman" w:hAnsi="Times New Roman" w:cs="Times New Roman"/>
                <w:shd w:val="clear" w:color="auto" w:fill="FFFFFF"/>
              </w:rPr>
            </w:pPr>
            <w:r w:rsidRPr="005120DA">
              <w:rPr>
                <w:rFonts w:ascii="Times New Roman" w:hAnsi="Times New Roman" w:cs="Times New Roman"/>
                <w:shd w:val="clear" w:color="auto" w:fill="FFFFFF"/>
              </w:rPr>
              <w:t xml:space="preserve">Закрепление изученного материала по теме </w:t>
            </w:r>
          </w:p>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shd w:val="clear" w:color="auto" w:fill="FFFFFF"/>
              </w:rPr>
              <w:t>«Числа от 1 до 20».</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89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Повторение. Подготовка  к введению задач в два действия.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Решение задач </w:t>
            </w:r>
            <w:r w:rsidRPr="005120DA">
              <w:rPr>
                <w:rFonts w:ascii="Times New Roman" w:hAnsi="Times New Roman" w:cs="Times New Roman"/>
                <w:shd w:val="clear" w:color="auto" w:fill="FFFFFF"/>
              </w:rPr>
              <w:t>«Числа от 1 до 20».</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Ознакомление с задачей   в два действия.</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Решение задач в два действия.</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93</w:t>
            </w:r>
          </w:p>
        </w:tc>
        <w:tc>
          <w:tcPr>
            <w:tcW w:w="3209" w:type="pct"/>
            <w:tcBorders>
              <w:top w:val="single" w:sz="4" w:space="0" w:color="auto"/>
              <w:left w:val="single" w:sz="4" w:space="0" w:color="auto"/>
              <w:bottom w:val="single" w:sz="4" w:space="0" w:color="auto"/>
              <w:right w:val="single" w:sz="4" w:space="0" w:color="auto"/>
            </w:tcBorders>
          </w:tcPr>
          <w:p w:rsidR="005621AC" w:rsidRPr="00F95C6E" w:rsidRDefault="004679D7" w:rsidP="00F95C6E">
            <w:pPr>
              <w:spacing w:after="0" w:line="240" w:lineRule="auto"/>
              <w:rPr>
                <w:rFonts w:ascii="Times New Roman" w:hAnsi="Times New Roman"/>
                <w:i/>
                <w:sz w:val="24"/>
                <w:szCs w:val="24"/>
              </w:rPr>
            </w:pPr>
            <w:r w:rsidRPr="006C53E9">
              <w:rPr>
                <w:rFonts w:ascii="Times New Roman" w:hAnsi="Times New Roman"/>
                <w:i/>
                <w:sz w:val="24"/>
                <w:szCs w:val="24"/>
                <w:lang w:eastAsia="ar-SA"/>
              </w:rPr>
              <w:t>Проверим себя и оценим свои достижения. Проверочная работа. Анализ результатов</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4679D7"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4679D7" w:rsidRDefault="004679D7" w:rsidP="00321BFD">
            <w:pPr>
              <w:spacing w:after="0" w:line="240" w:lineRule="auto"/>
              <w:jc w:val="center"/>
              <w:rPr>
                <w:rFonts w:ascii="Times New Roman" w:hAnsi="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4679D7" w:rsidRPr="004679D7" w:rsidRDefault="004679D7" w:rsidP="004679D7">
            <w:pPr>
              <w:pStyle w:val="ParagraphStyle"/>
              <w:rPr>
                <w:rFonts w:ascii="Times New Roman" w:hAnsi="Times New Roman" w:cs="Times New Roman"/>
              </w:rPr>
            </w:pPr>
            <w:r>
              <w:rPr>
                <w:rFonts w:ascii="Times New Roman" w:hAnsi="Times New Roman"/>
                <w:b/>
                <w:bCs/>
              </w:rPr>
              <w:t xml:space="preserve">    </w:t>
            </w:r>
            <w:r w:rsidR="00A47741">
              <w:rPr>
                <w:rFonts w:ascii="Times New Roman" w:hAnsi="Times New Roman"/>
                <w:b/>
                <w:bCs/>
              </w:rPr>
              <w:t xml:space="preserve">          </w:t>
            </w:r>
            <w:r>
              <w:rPr>
                <w:rFonts w:ascii="Times New Roman" w:hAnsi="Times New Roman"/>
                <w:b/>
                <w:bCs/>
              </w:rPr>
              <w:t xml:space="preserve"> Сложение и вычитание (21</w:t>
            </w:r>
            <w:r w:rsidRPr="005120DA">
              <w:rPr>
                <w:rFonts w:ascii="Times New Roman" w:hAnsi="Times New Roman"/>
                <w:b/>
                <w:bCs/>
              </w:rPr>
              <w:t xml:space="preserve"> ч)</w:t>
            </w:r>
          </w:p>
        </w:tc>
        <w:tc>
          <w:tcPr>
            <w:tcW w:w="682" w:type="pct"/>
            <w:tcBorders>
              <w:top w:val="single" w:sz="4" w:space="0" w:color="auto"/>
              <w:left w:val="single" w:sz="4" w:space="0" w:color="auto"/>
              <w:bottom w:val="single" w:sz="4" w:space="0" w:color="auto"/>
              <w:right w:val="single" w:sz="4" w:space="0" w:color="auto"/>
            </w:tcBorders>
            <w:vAlign w:val="center"/>
          </w:tcPr>
          <w:p w:rsidR="004679D7" w:rsidRPr="005120DA" w:rsidRDefault="004679D7"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4679D7" w:rsidRPr="005120DA" w:rsidRDefault="004679D7"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Общий приём сложения однозначных чисел с переходом через десяток.</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Сложение вида </w:t>
            </w:r>
            <w:r w:rsidRPr="005120DA">
              <w:rPr>
                <w:rFonts w:ascii="Times New Roman" w:hAnsi="Times New Roman" w:cs="Times New Roman"/>
              </w:rPr>
              <w:t xml:space="preserve"> + 2, </w:t>
            </w:r>
            <w:r w:rsidRPr="005120DA">
              <w:rPr>
                <w:rFonts w:ascii="Times New Roman" w:hAnsi="Times New Roman" w:cs="Times New Roman"/>
              </w:rPr>
              <w:t> + 3.</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shd w:val="clear" w:color="auto" w:fill="FFFFFF"/>
              </w:rPr>
            </w:pPr>
            <w:r w:rsidRPr="005120DA">
              <w:rPr>
                <w:rFonts w:ascii="Times New Roman" w:hAnsi="Times New Roman" w:cs="Times New Roman"/>
                <w:shd w:val="clear" w:color="auto" w:fill="FFFFFF"/>
              </w:rPr>
              <w:t>Сложение вида</w:t>
            </w:r>
            <w:r w:rsidRPr="005120DA">
              <w:rPr>
                <w:rFonts w:ascii="Times New Roman" w:hAnsi="Times New Roman" w:cs="Times New Roman"/>
                <w:shd w:val="clear" w:color="auto" w:fill="FFFFFF"/>
              </w:rPr>
              <w:t> + 4.</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Сложение вида </w:t>
            </w:r>
            <w:r w:rsidRPr="005120DA">
              <w:rPr>
                <w:rFonts w:ascii="Times New Roman" w:hAnsi="Times New Roman" w:cs="Times New Roman"/>
              </w:rPr>
              <w:t> + 5.</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Сложение вида </w:t>
            </w:r>
            <w:r w:rsidRPr="005120DA">
              <w:rPr>
                <w:rFonts w:ascii="Times New Roman" w:hAnsi="Times New Roman" w:cs="Times New Roman"/>
              </w:rPr>
              <w:t> + 6.</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99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Сложение вида </w:t>
            </w:r>
            <w:r w:rsidRPr="005120DA">
              <w:rPr>
                <w:rFonts w:ascii="Times New Roman" w:hAnsi="Times New Roman" w:cs="Times New Roman"/>
              </w:rPr>
              <w:t> + 7.</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Сложение вида </w:t>
            </w:r>
            <w:r w:rsidRPr="005120DA">
              <w:rPr>
                <w:rFonts w:ascii="Times New Roman" w:hAnsi="Times New Roman" w:cs="Times New Roman"/>
              </w:rPr>
              <w:t xml:space="preserve"> + 8, </w:t>
            </w:r>
            <w:r w:rsidRPr="005120DA">
              <w:rPr>
                <w:rFonts w:ascii="Times New Roman" w:hAnsi="Times New Roman" w:cs="Times New Roman"/>
              </w:rPr>
              <w:t> + 9.</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Таблица сложения.</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Решение текстовых задач, числовых выражений.</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103</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Закрепление по теме: «Сложение».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104</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Проверка знаний по теме: «Сложение».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105</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Приёмы вычитания с переходом через десяток.</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Вычитание вида 11 – </w:t>
            </w:r>
            <w:r w:rsidRPr="005120DA">
              <w:rPr>
                <w:rFonts w:ascii="Times New Roman" w:hAnsi="Times New Roman" w:cs="Times New Roman"/>
              </w:rPr>
              <w:t>.</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107</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Вычитание вида  12 – </w:t>
            </w:r>
            <w:r w:rsidRPr="005120DA">
              <w:rPr>
                <w:rFonts w:ascii="Times New Roman" w:hAnsi="Times New Roman" w:cs="Times New Roman"/>
              </w:rPr>
              <w:t>.</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108</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Вычитание вида 13 – </w:t>
            </w:r>
            <w:r w:rsidRPr="005120DA">
              <w:rPr>
                <w:rFonts w:ascii="Times New Roman" w:hAnsi="Times New Roman" w:cs="Times New Roman"/>
              </w:rPr>
              <w:t>.</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109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Вычитание  вида 14 – </w:t>
            </w:r>
            <w:r w:rsidRPr="005120DA">
              <w:rPr>
                <w:rFonts w:ascii="Times New Roman" w:hAnsi="Times New Roman" w:cs="Times New Roman"/>
              </w:rPr>
              <w:t>.</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Вычитание  вида 15 – </w:t>
            </w:r>
            <w:r w:rsidRPr="005120DA">
              <w:rPr>
                <w:rFonts w:ascii="Times New Roman" w:hAnsi="Times New Roman" w:cs="Times New Roman"/>
              </w:rPr>
              <w:t>.</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111</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Вычитание вида 16 – </w:t>
            </w:r>
            <w:r w:rsidRPr="005120DA">
              <w:rPr>
                <w:rFonts w:ascii="Times New Roman" w:hAnsi="Times New Roman" w:cs="Times New Roman"/>
              </w:rPr>
              <w:t>.</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112</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Вычитание вида 17 – </w:t>
            </w:r>
            <w:r w:rsidRPr="005120DA">
              <w:rPr>
                <w:rFonts w:ascii="Times New Roman" w:hAnsi="Times New Roman" w:cs="Times New Roman"/>
              </w:rPr>
              <w:t xml:space="preserve">,   18 – </w:t>
            </w:r>
            <w:r w:rsidRPr="005120DA">
              <w:rPr>
                <w:rFonts w:ascii="Times New Roman" w:hAnsi="Times New Roman" w:cs="Times New Roman"/>
              </w:rPr>
              <w:t>.</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4F584E"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4F584E" w:rsidRPr="005120DA" w:rsidRDefault="004F584E" w:rsidP="004F584E">
            <w:pPr>
              <w:spacing w:after="0" w:line="240" w:lineRule="auto"/>
              <w:jc w:val="center"/>
              <w:rPr>
                <w:rFonts w:ascii="Times New Roman" w:hAnsi="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4F584E" w:rsidRPr="004F584E" w:rsidRDefault="004F584E" w:rsidP="00F95C6E">
            <w:pPr>
              <w:pStyle w:val="ParagraphStyle"/>
              <w:rPr>
                <w:rFonts w:ascii="Times New Roman" w:hAnsi="Times New Roman" w:cs="Times New Roman"/>
              </w:rPr>
            </w:pPr>
            <w:proofErr w:type="gramStart"/>
            <w:r w:rsidRPr="004F584E">
              <w:rPr>
                <w:rFonts w:ascii="Times New Roman" w:hAnsi="Times New Roman" w:cs="Times New Roman"/>
              </w:rPr>
              <w:t>«Странички для любознательных» - дополнительные задания творческого и поискового характера:  определение закономерности построения числового ряда, применение знаний в измененных условиях, решение задач практического содержания.</w:t>
            </w:r>
            <w:proofErr w:type="gramEnd"/>
          </w:p>
        </w:tc>
        <w:tc>
          <w:tcPr>
            <w:tcW w:w="682" w:type="pct"/>
            <w:tcBorders>
              <w:top w:val="single" w:sz="4" w:space="0" w:color="auto"/>
              <w:left w:val="single" w:sz="4" w:space="0" w:color="auto"/>
              <w:bottom w:val="single" w:sz="4" w:space="0" w:color="auto"/>
              <w:right w:val="single" w:sz="4" w:space="0" w:color="auto"/>
            </w:tcBorders>
            <w:vAlign w:val="center"/>
          </w:tcPr>
          <w:p w:rsidR="004F584E" w:rsidRPr="005120DA" w:rsidRDefault="004F584E"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4F584E" w:rsidRPr="005120DA" w:rsidRDefault="004F584E"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113</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знаний по теме «Табличное сложение и вычитание чисел».</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218"/>
        </w:trPr>
        <w:tc>
          <w:tcPr>
            <w:tcW w:w="417" w:type="pct"/>
            <w:tcBorders>
              <w:top w:val="single" w:sz="4" w:space="0" w:color="auto"/>
              <w:left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114</w:t>
            </w:r>
          </w:p>
        </w:tc>
        <w:tc>
          <w:tcPr>
            <w:tcW w:w="3209" w:type="pct"/>
            <w:tcBorders>
              <w:top w:val="single" w:sz="4" w:space="0" w:color="auto"/>
              <w:left w:val="single" w:sz="4" w:space="0" w:color="auto"/>
              <w:right w:val="single" w:sz="4" w:space="0" w:color="auto"/>
            </w:tcBorders>
          </w:tcPr>
          <w:p w:rsidR="005621AC" w:rsidRPr="00F95C6E" w:rsidRDefault="004679D7" w:rsidP="004679D7">
            <w:pPr>
              <w:pStyle w:val="ParagraphStyle"/>
              <w:rPr>
                <w:rFonts w:ascii="Times New Roman" w:hAnsi="Times New Roman" w:cs="Times New Roman"/>
                <w:i/>
              </w:rPr>
            </w:pPr>
            <w:r w:rsidRPr="006C53E9">
              <w:rPr>
                <w:rFonts w:ascii="Times New Roman" w:hAnsi="Times New Roman" w:cs="Times New Roman"/>
                <w:i/>
                <w:lang w:eastAsia="ar-SA"/>
              </w:rPr>
              <w:t xml:space="preserve">Проверим себя и оценим свои достижения. Проверочная работа. </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3B0798" w:rsidRPr="005120DA" w:rsidTr="003B0798">
        <w:trPr>
          <w:trHeight w:val="380"/>
        </w:trPr>
        <w:tc>
          <w:tcPr>
            <w:tcW w:w="5000" w:type="pct"/>
            <w:gridSpan w:val="4"/>
            <w:tcBorders>
              <w:top w:val="single" w:sz="4" w:space="0" w:color="auto"/>
              <w:left w:val="single" w:sz="4" w:space="0" w:color="auto"/>
              <w:right w:val="single" w:sz="4" w:space="0" w:color="auto"/>
            </w:tcBorders>
            <w:vAlign w:val="center"/>
          </w:tcPr>
          <w:p w:rsidR="003B0798" w:rsidRPr="003B0798" w:rsidRDefault="003B0798" w:rsidP="003B0798">
            <w:pPr>
              <w:pStyle w:val="ParagraphStyle"/>
              <w:jc w:val="center"/>
              <w:rPr>
                <w:rFonts w:ascii="Times New Roman" w:hAnsi="Times New Roman" w:cs="Times New Roman"/>
                <w:i/>
                <w:iCs/>
              </w:rPr>
            </w:pPr>
            <w:r>
              <w:rPr>
                <w:rFonts w:ascii="Times New Roman" w:hAnsi="Times New Roman"/>
                <w:b/>
                <w:bCs/>
              </w:rPr>
              <w:t>Итоговое повторение (7</w:t>
            </w:r>
            <w:r w:rsidRPr="005120DA">
              <w:rPr>
                <w:rFonts w:ascii="Times New Roman" w:hAnsi="Times New Roman"/>
                <w:b/>
                <w:bCs/>
              </w:rPr>
              <w:t xml:space="preserve"> часов</w:t>
            </w:r>
            <w:r w:rsidR="0010137E">
              <w:rPr>
                <w:rFonts w:ascii="Times New Roman" w:hAnsi="Times New Roman"/>
                <w:b/>
                <w:bCs/>
              </w:rPr>
              <w:t>)</w:t>
            </w:r>
          </w:p>
        </w:tc>
      </w:tr>
      <w:tr w:rsidR="005621AC" w:rsidRPr="005120DA" w:rsidTr="00B17724">
        <w:trPr>
          <w:trHeight w:val="552"/>
        </w:trPr>
        <w:tc>
          <w:tcPr>
            <w:tcW w:w="417" w:type="pct"/>
            <w:tcBorders>
              <w:top w:val="single" w:sz="4" w:space="0" w:color="auto"/>
              <w:left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115</w:t>
            </w:r>
          </w:p>
        </w:tc>
        <w:tc>
          <w:tcPr>
            <w:tcW w:w="3209" w:type="pct"/>
            <w:tcBorders>
              <w:top w:val="single" w:sz="4" w:space="0" w:color="auto"/>
              <w:left w:val="single" w:sz="4" w:space="0" w:color="auto"/>
              <w:right w:val="single" w:sz="4" w:space="0" w:color="auto"/>
            </w:tcBorders>
          </w:tcPr>
          <w:p w:rsidR="005621AC" w:rsidRPr="005120DA" w:rsidRDefault="005621AC" w:rsidP="003B0798">
            <w:pPr>
              <w:pStyle w:val="ParagraphStyle"/>
              <w:rPr>
                <w:rFonts w:ascii="Times New Roman" w:hAnsi="Times New Roman" w:cs="Times New Roman"/>
              </w:rPr>
            </w:pPr>
            <w:r w:rsidRPr="005120DA">
              <w:rPr>
                <w:rFonts w:ascii="Times New Roman" w:hAnsi="Times New Roman" w:cs="Times New Roman"/>
                <w:i/>
                <w:iCs/>
              </w:rPr>
              <w:br w:type="page"/>
            </w:r>
            <w:r w:rsidR="003B0798" w:rsidRPr="005120DA">
              <w:rPr>
                <w:rFonts w:ascii="Times New Roman" w:hAnsi="Times New Roman" w:cs="Times New Roman"/>
              </w:rPr>
              <w:t xml:space="preserve"> </w:t>
            </w:r>
            <w:r w:rsidR="004679D7" w:rsidRPr="006C53E9">
              <w:rPr>
                <w:rFonts w:ascii="Times New Roman" w:hAnsi="Times New Roman" w:cs="Times New Roman"/>
                <w:i/>
                <w:lang w:eastAsia="ar-SA"/>
              </w:rPr>
              <w:t>Анализ результатов</w:t>
            </w:r>
            <w:r w:rsidR="004679D7" w:rsidRPr="005120DA">
              <w:rPr>
                <w:rFonts w:ascii="Times New Roman" w:hAnsi="Times New Roman" w:cs="Times New Roman"/>
              </w:rPr>
              <w:t xml:space="preserve"> </w:t>
            </w:r>
            <w:r w:rsidRPr="005120DA">
              <w:rPr>
                <w:rFonts w:ascii="Times New Roman" w:hAnsi="Times New Roman" w:cs="Times New Roman"/>
              </w:rPr>
              <w:t>Закрепление изученного  материала. «Сложение и вычитание до 10».</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268"/>
        </w:trPr>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116</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Закрепление изученного  материала  по теме «Сложение и вычитание до 10».</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117</w:t>
            </w:r>
          </w:p>
        </w:tc>
        <w:tc>
          <w:tcPr>
            <w:tcW w:w="3209" w:type="pct"/>
            <w:tcBorders>
              <w:top w:val="single" w:sz="4" w:space="0" w:color="auto"/>
              <w:left w:val="single" w:sz="4" w:space="0" w:color="auto"/>
              <w:bottom w:val="single" w:sz="4" w:space="0" w:color="auto"/>
              <w:right w:val="single" w:sz="4" w:space="0" w:color="auto"/>
            </w:tcBorders>
          </w:tcPr>
          <w:p w:rsidR="005621AC" w:rsidRPr="004679D7" w:rsidRDefault="004679D7" w:rsidP="004679D7">
            <w:pPr>
              <w:pStyle w:val="ParagraphStyle"/>
              <w:rPr>
                <w:rFonts w:ascii="Times New Roman" w:hAnsi="Times New Roman" w:cs="Times New Roman"/>
                <w:i/>
              </w:rPr>
            </w:pPr>
            <w:r w:rsidRPr="004679D7">
              <w:rPr>
                <w:rFonts w:ascii="Times New Roman" w:hAnsi="Times New Roman" w:cs="Times New Roman"/>
                <w:i/>
                <w:lang w:eastAsia="ar-SA"/>
              </w:rPr>
              <w:t xml:space="preserve">Итоговая проверочная работа. </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412"/>
        </w:trPr>
        <w:tc>
          <w:tcPr>
            <w:tcW w:w="417" w:type="pct"/>
            <w:tcBorders>
              <w:top w:val="single" w:sz="4" w:space="0" w:color="auto"/>
              <w:left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118</w:t>
            </w:r>
          </w:p>
        </w:tc>
        <w:tc>
          <w:tcPr>
            <w:tcW w:w="3209" w:type="pct"/>
            <w:tcBorders>
              <w:top w:val="single" w:sz="4" w:space="0" w:color="auto"/>
              <w:left w:val="single" w:sz="4" w:space="0" w:color="auto"/>
              <w:right w:val="single" w:sz="4" w:space="0" w:color="auto"/>
            </w:tcBorders>
          </w:tcPr>
          <w:p w:rsidR="005621AC" w:rsidRPr="005120DA" w:rsidRDefault="004679D7" w:rsidP="00F95C6E">
            <w:pPr>
              <w:pStyle w:val="ParagraphStyle"/>
              <w:rPr>
                <w:rFonts w:ascii="Times New Roman" w:hAnsi="Times New Roman" w:cs="Times New Roman"/>
              </w:rPr>
            </w:pPr>
            <w:r w:rsidRPr="004679D7">
              <w:rPr>
                <w:rFonts w:ascii="Times New Roman" w:hAnsi="Times New Roman" w:cs="Times New Roman"/>
                <w:i/>
                <w:lang w:eastAsia="ar-SA"/>
              </w:rPr>
              <w:t>Анализ результатов</w:t>
            </w:r>
            <w:r>
              <w:rPr>
                <w:rFonts w:ascii="Times New Roman" w:hAnsi="Times New Roman" w:cs="Times New Roman"/>
                <w:i/>
                <w:lang w:eastAsia="ar-SA"/>
              </w:rPr>
              <w:t>.</w:t>
            </w:r>
            <w:r w:rsidRPr="005120DA">
              <w:rPr>
                <w:rFonts w:ascii="Times New Roman" w:hAnsi="Times New Roman" w:cs="Times New Roman"/>
              </w:rPr>
              <w:t xml:space="preserve"> </w:t>
            </w:r>
            <w:r w:rsidR="005621AC" w:rsidRPr="005120DA">
              <w:rPr>
                <w:rFonts w:ascii="Times New Roman" w:hAnsi="Times New Roman" w:cs="Times New Roman"/>
              </w:rPr>
              <w:t xml:space="preserve">Закрепление изученного   материала   </w:t>
            </w:r>
          </w:p>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по теме «Сложение и вычитание до 20». </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119</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Закрепление  материала   по теме «Решение задач в два </w:t>
            </w:r>
            <w:r w:rsidRPr="005120DA">
              <w:rPr>
                <w:rFonts w:ascii="Times New Roman" w:hAnsi="Times New Roman" w:cs="Times New Roman"/>
              </w:rPr>
              <w:lastRenderedPageBreak/>
              <w:t>действия».</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c>
          <w:tcPr>
            <w:tcW w:w="417" w:type="pct"/>
            <w:tcBorders>
              <w:top w:val="single" w:sz="4" w:space="0" w:color="auto"/>
              <w:left w:val="single" w:sz="4" w:space="0" w:color="auto"/>
              <w:bottom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lastRenderedPageBreak/>
              <w:t>120</w:t>
            </w:r>
          </w:p>
        </w:tc>
        <w:tc>
          <w:tcPr>
            <w:tcW w:w="3209" w:type="pct"/>
            <w:tcBorders>
              <w:top w:val="single" w:sz="4" w:space="0" w:color="auto"/>
              <w:left w:val="single" w:sz="4" w:space="0" w:color="auto"/>
              <w:bottom w:val="single" w:sz="4" w:space="0" w:color="auto"/>
              <w:right w:val="single" w:sz="4" w:space="0" w:color="auto"/>
            </w:tcBorders>
          </w:tcPr>
          <w:p w:rsidR="005621AC" w:rsidRPr="005120DA" w:rsidRDefault="005621AC" w:rsidP="00F95C6E">
            <w:pPr>
              <w:pStyle w:val="ParagraphStyle"/>
              <w:rPr>
                <w:rFonts w:ascii="Times New Roman" w:hAnsi="Times New Roman" w:cs="Times New Roman"/>
                <w:b/>
              </w:rPr>
            </w:pPr>
            <w:r w:rsidRPr="005120DA">
              <w:rPr>
                <w:rFonts w:ascii="Times New Roman" w:hAnsi="Times New Roman" w:cs="Times New Roman"/>
              </w:rPr>
              <w:t>Закрепление изученного  материала  по теме «Сложение и вычитание до 10».</w:t>
            </w:r>
          </w:p>
        </w:tc>
        <w:tc>
          <w:tcPr>
            <w:tcW w:w="682" w:type="pct"/>
            <w:tcBorders>
              <w:top w:val="single" w:sz="4" w:space="0" w:color="auto"/>
              <w:left w:val="single" w:sz="4" w:space="0" w:color="auto"/>
              <w:bottom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r w:rsidR="005621AC" w:rsidRPr="005120DA" w:rsidTr="00B17724">
        <w:trPr>
          <w:trHeight w:val="400"/>
        </w:trPr>
        <w:tc>
          <w:tcPr>
            <w:tcW w:w="417" w:type="pct"/>
            <w:tcBorders>
              <w:top w:val="single" w:sz="4" w:space="0" w:color="auto"/>
              <w:left w:val="single" w:sz="4" w:space="0" w:color="auto"/>
              <w:right w:val="single" w:sz="4" w:space="0" w:color="auto"/>
            </w:tcBorders>
            <w:vAlign w:val="center"/>
          </w:tcPr>
          <w:p w:rsidR="005621AC" w:rsidRPr="005120DA" w:rsidRDefault="004679D7" w:rsidP="00321BFD">
            <w:pPr>
              <w:spacing w:after="0" w:line="240" w:lineRule="auto"/>
              <w:jc w:val="center"/>
              <w:rPr>
                <w:rFonts w:ascii="Times New Roman" w:hAnsi="Times New Roman"/>
                <w:sz w:val="24"/>
                <w:szCs w:val="24"/>
              </w:rPr>
            </w:pPr>
            <w:r>
              <w:rPr>
                <w:rFonts w:ascii="Times New Roman" w:hAnsi="Times New Roman"/>
                <w:sz w:val="24"/>
                <w:szCs w:val="24"/>
              </w:rPr>
              <w:t>121</w:t>
            </w:r>
          </w:p>
        </w:tc>
        <w:tc>
          <w:tcPr>
            <w:tcW w:w="3209" w:type="pct"/>
            <w:tcBorders>
              <w:top w:val="single" w:sz="4" w:space="0" w:color="auto"/>
              <w:left w:val="single" w:sz="4" w:space="0" w:color="auto"/>
              <w:right w:val="single" w:sz="4" w:space="0" w:color="auto"/>
            </w:tcBorders>
          </w:tcPr>
          <w:p w:rsidR="005621AC" w:rsidRPr="005120DA" w:rsidRDefault="005621AC" w:rsidP="00F95C6E">
            <w:pPr>
              <w:pStyle w:val="ParagraphStyle"/>
              <w:rPr>
                <w:rFonts w:ascii="Times New Roman" w:hAnsi="Times New Roman" w:cs="Times New Roman"/>
              </w:rPr>
            </w:pPr>
            <w:r w:rsidRPr="005120DA">
              <w:rPr>
                <w:rFonts w:ascii="Times New Roman" w:hAnsi="Times New Roman" w:cs="Times New Roman"/>
              </w:rPr>
              <w:t xml:space="preserve">Закрепление. Сложение  и вычитание  в пределах второго десятка. </w:t>
            </w:r>
          </w:p>
        </w:tc>
        <w:tc>
          <w:tcPr>
            <w:tcW w:w="682" w:type="pct"/>
            <w:tcBorders>
              <w:top w:val="single" w:sz="4" w:space="0" w:color="auto"/>
              <w:left w:val="single" w:sz="4" w:space="0" w:color="auto"/>
              <w:right w:val="single" w:sz="4" w:space="0" w:color="auto"/>
            </w:tcBorders>
            <w:vAlign w:val="center"/>
          </w:tcPr>
          <w:p w:rsidR="005621AC" w:rsidRPr="005120DA" w:rsidRDefault="005621AC" w:rsidP="00F95C6E">
            <w:pPr>
              <w:spacing w:after="0" w:line="240" w:lineRule="auto"/>
              <w:jc w:val="center"/>
              <w:rPr>
                <w:rFonts w:ascii="Times New Roman" w:hAnsi="Times New Roman"/>
                <w:sz w:val="24"/>
                <w:szCs w:val="24"/>
              </w:rPr>
            </w:pPr>
          </w:p>
        </w:tc>
        <w:tc>
          <w:tcPr>
            <w:tcW w:w="692" w:type="pct"/>
            <w:tcBorders>
              <w:left w:val="single" w:sz="4" w:space="0" w:color="auto"/>
              <w:right w:val="single" w:sz="4" w:space="0" w:color="auto"/>
            </w:tcBorders>
          </w:tcPr>
          <w:p w:rsidR="005621AC" w:rsidRPr="005120DA" w:rsidRDefault="005621AC" w:rsidP="00F95C6E">
            <w:pPr>
              <w:spacing w:after="0" w:line="240" w:lineRule="auto"/>
              <w:jc w:val="center"/>
              <w:rPr>
                <w:rFonts w:ascii="Times New Roman" w:hAnsi="Times New Roman"/>
                <w:sz w:val="24"/>
                <w:szCs w:val="24"/>
              </w:rPr>
            </w:pPr>
          </w:p>
        </w:tc>
      </w:tr>
    </w:tbl>
    <w:p w:rsidR="00204368" w:rsidRPr="00321BFD" w:rsidRDefault="00204368" w:rsidP="00321BFD">
      <w:pPr>
        <w:pStyle w:val="a9"/>
        <w:rPr>
          <w:rFonts w:ascii="Times New Roman" w:hAnsi="Times New Roman"/>
          <w:sz w:val="24"/>
          <w:szCs w:val="24"/>
        </w:rPr>
      </w:pPr>
    </w:p>
    <w:p w:rsidR="004F584E" w:rsidRPr="00321BFD" w:rsidRDefault="004F584E" w:rsidP="00321BFD">
      <w:pPr>
        <w:pStyle w:val="a9"/>
        <w:rPr>
          <w:rFonts w:ascii="Times New Roman" w:hAnsi="Times New Roman"/>
          <w:sz w:val="24"/>
          <w:szCs w:val="24"/>
        </w:rPr>
      </w:pPr>
      <w:r w:rsidRPr="00321BFD">
        <w:rPr>
          <w:rFonts w:ascii="Times New Roman" w:hAnsi="Times New Roman"/>
          <w:sz w:val="24"/>
          <w:szCs w:val="24"/>
          <w:lang w:eastAsia="ar-SA"/>
        </w:rPr>
        <w:t xml:space="preserve">  */ Здесь и далее: задания из рубрики «Странички для </w:t>
      </w:r>
      <w:proofErr w:type="gramStart"/>
      <w:r w:rsidRPr="00321BFD">
        <w:rPr>
          <w:rFonts w:ascii="Times New Roman" w:hAnsi="Times New Roman"/>
          <w:sz w:val="24"/>
          <w:szCs w:val="24"/>
          <w:lang w:eastAsia="ar-SA"/>
        </w:rPr>
        <w:t>любознательных</w:t>
      </w:r>
      <w:proofErr w:type="gramEnd"/>
      <w:r w:rsidRPr="00321BFD">
        <w:rPr>
          <w:rFonts w:ascii="Times New Roman" w:hAnsi="Times New Roman"/>
          <w:sz w:val="24"/>
          <w:szCs w:val="24"/>
          <w:lang w:eastAsia="ar-SA"/>
        </w:rPr>
        <w:t>», по усмотрению учителя, могут быть использованы как на отдельном уроке, так и распределены по урокам всей темы.</w:t>
      </w:r>
    </w:p>
    <w:p w:rsidR="004F584E" w:rsidRPr="00321BFD" w:rsidRDefault="004F584E" w:rsidP="00321BFD">
      <w:pPr>
        <w:pStyle w:val="a9"/>
        <w:rPr>
          <w:rFonts w:ascii="Times New Roman" w:hAnsi="Times New Roman"/>
          <w:sz w:val="24"/>
          <w:szCs w:val="24"/>
        </w:rPr>
      </w:pPr>
      <w:r w:rsidRPr="00321BFD">
        <w:rPr>
          <w:rFonts w:ascii="Times New Roman" w:hAnsi="Times New Roman"/>
          <w:sz w:val="24"/>
          <w:szCs w:val="24"/>
          <w:lang w:eastAsia="ar-SA"/>
        </w:rPr>
        <w:t>**/ На выполнение заданий рубрики «Проверим себя и оценим свои достижения» на уроке отводится 10-12 мин.</w:t>
      </w:r>
    </w:p>
    <w:p w:rsidR="004F584E" w:rsidRDefault="004F584E" w:rsidP="00204368">
      <w:pPr>
        <w:spacing w:after="0" w:line="240" w:lineRule="auto"/>
        <w:jc w:val="center"/>
        <w:rPr>
          <w:rFonts w:ascii="Times New Roman" w:hAnsi="Times New Roman"/>
          <w:sz w:val="24"/>
          <w:szCs w:val="24"/>
        </w:rPr>
      </w:pPr>
    </w:p>
    <w:p w:rsidR="004F584E" w:rsidRPr="004F584E" w:rsidRDefault="00204368" w:rsidP="004F584E">
      <w:pPr>
        <w:jc w:val="center"/>
        <w:rPr>
          <w:rFonts w:ascii="Times New Roman" w:hAnsi="Times New Roman"/>
          <w:sz w:val="24"/>
          <w:szCs w:val="24"/>
        </w:rPr>
      </w:pPr>
      <w:r>
        <w:rPr>
          <w:rFonts w:ascii="Times New Roman" w:hAnsi="Times New Roman"/>
          <w:sz w:val="24"/>
          <w:szCs w:val="24"/>
        </w:rPr>
        <w:tab/>
      </w:r>
      <w:r w:rsidR="004F584E" w:rsidRPr="004F584E">
        <w:rPr>
          <w:rFonts w:ascii="Times New Roman" w:hAnsi="Times New Roman"/>
          <w:b/>
          <w:sz w:val="24"/>
          <w:szCs w:val="24"/>
        </w:rPr>
        <w:t>Материально-техническое обеспечение образовательного процесса</w:t>
      </w:r>
    </w:p>
    <w:p w:rsidR="004F584E" w:rsidRPr="004F584E" w:rsidRDefault="004F584E" w:rsidP="004F584E">
      <w:pPr>
        <w:spacing w:after="240"/>
        <w:ind w:firstLine="709"/>
        <w:rPr>
          <w:rFonts w:ascii="Times New Roman" w:hAnsi="Times New Roman"/>
          <w:sz w:val="24"/>
          <w:szCs w:val="24"/>
        </w:rPr>
      </w:pPr>
      <w:r w:rsidRPr="004F584E">
        <w:rPr>
          <w:rFonts w:ascii="Times New Roman" w:hAnsi="Times New Roman"/>
          <w:b/>
          <w:i/>
          <w:sz w:val="24"/>
          <w:szCs w:val="24"/>
        </w:rPr>
        <w:t>УМК</w:t>
      </w:r>
    </w:p>
    <w:p w:rsidR="004F584E" w:rsidRPr="004F584E" w:rsidRDefault="004F584E" w:rsidP="004F584E">
      <w:pPr>
        <w:spacing w:after="240"/>
        <w:ind w:firstLine="709"/>
        <w:rPr>
          <w:rFonts w:ascii="Times New Roman" w:hAnsi="Times New Roman"/>
          <w:sz w:val="24"/>
          <w:szCs w:val="24"/>
        </w:rPr>
      </w:pPr>
      <w:r w:rsidRPr="004F584E">
        <w:rPr>
          <w:rFonts w:ascii="Times New Roman" w:hAnsi="Times New Roman"/>
          <w:sz w:val="24"/>
          <w:szCs w:val="24"/>
        </w:rPr>
        <w:t>1.Моро М. И. Математика. 1 класс. Учеб</w:t>
      </w:r>
      <w:proofErr w:type="gramStart"/>
      <w:r w:rsidRPr="004F584E">
        <w:rPr>
          <w:rFonts w:ascii="Times New Roman" w:hAnsi="Times New Roman"/>
          <w:sz w:val="24"/>
          <w:szCs w:val="24"/>
        </w:rPr>
        <w:t>.</w:t>
      </w:r>
      <w:proofErr w:type="gramEnd"/>
      <w:r w:rsidRPr="004F584E">
        <w:rPr>
          <w:rFonts w:ascii="Times New Roman" w:hAnsi="Times New Roman"/>
          <w:sz w:val="24"/>
          <w:szCs w:val="24"/>
        </w:rPr>
        <w:t xml:space="preserve"> </w:t>
      </w:r>
      <w:proofErr w:type="gramStart"/>
      <w:r w:rsidRPr="004F584E">
        <w:rPr>
          <w:rFonts w:ascii="Times New Roman" w:hAnsi="Times New Roman"/>
          <w:sz w:val="24"/>
          <w:szCs w:val="24"/>
        </w:rPr>
        <w:t>д</w:t>
      </w:r>
      <w:proofErr w:type="gramEnd"/>
      <w:r w:rsidRPr="004F584E">
        <w:rPr>
          <w:rFonts w:ascii="Times New Roman" w:hAnsi="Times New Roman"/>
          <w:sz w:val="24"/>
          <w:szCs w:val="24"/>
        </w:rPr>
        <w:t xml:space="preserve">ля </w:t>
      </w:r>
      <w:proofErr w:type="spellStart"/>
      <w:r w:rsidRPr="004F584E">
        <w:rPr>
          <w:rFonts w:ascii="Times New Roman" w:hAnsi="Times New Roman"/>
          <w:sz w:val="24"/>
          <w:szCs w:val="24"/>
        </w:rPr>
        <w:t>общеобразоват</w:t>
      </w:r>
      <w:proofErr w:type="spellEnd"/>
      <w:r w:rsidRPr="004F584E">
        <w:rPr>
          <w:rFonts w:ascii="Times New Roman" w:hAnsi="Times New Roman"/>
          <w:sz w:val="24"/>
          <w:szCs w:val="24"/>
        </w:rPr>
        <w:t>. учреждений. В 2 ч. / М. И. Моро, С. И. Волкова, С. В. Ст</w:t>
      </w:r>
      <w:r w:rsidR="002526CB">
        <w:rPr>
          <w:rFonts w:ascii="Times New Roman" w:hAnsi="Times New Roman"/>
          <w:sz w:val="24"/>
          <w:szCs w:val="24"/>
        </w:rPr>
        <w:t>епанова. – М.: Просвещение, 2020</w:t>
      </w:r>
      <w:r w:rsidRPr="004F584E">
        <w:rPr>
          <w:rFonts w:ascii="Times New Roman" w:hAnsi="Times New Roman"/>
          <w:sz w:val="24"/>
          <w:szCs w:val="24"/>
        </w:rPr>
        <w:t>.</w:t>
      </w:r>
    </w:p>
    <w:p w:rsidR="004F584E" w:rsidRPr="004F584E" w:rsidRDefault="004F584E" w:rsidP="004F584E">
      <w:pPr>
        <w:spacing w:after="240"/>
        <w:ind w:firstLine="709"/>
        <w:rPr>
          <w:rFonts w:ascii="Times New Roman" w:hAnsi="Times New Roman"/>
          <w:sz w:val="24"/>
          <w:szCs w:val="24"/>
        </w:rPr>
      </w:pPr>
      <w:r w:rsidRPr="004F584E">
        <w:rPr>
          <w:rFonts w:ascii="Times New Roman" w:hAnsi="Times New Roman"/>
          <w:sz w:val="24"/>
          <w:szCs w:val="24"/>
        </w:rPr>
        <w:t>2. Моро М. И., Волкова С. И. Математика. Рабочая тетрадь. 1 класс</w:t>
      </w:r>
      <w:proofErr w:type="gramStart"/>
      <w:r w:rsidRPr="004F584E">
        <w:rPr>
          <w:rFonts w:ascii="Times New Roman" w:hAnsi="Times New Roman"/>
          <w:sz w:val="24"/>
          <w:szCs w:val="24"/>
        </w:rPr>
        <w:t>.</w:t>
      </w:r>
      <w:proofErr w:type="gramEnd"/>
      <w:r w:rsidRPr="004F584E">
        <w:rPr>
          <w:rFonts w:ascii="Times New Roman" w:hAnsi="Times New Roman"/>
          <w:sz w:val="24"/>
          <w:szCs w:val="24"/>
        </w:rPr>
        <w:t xml:space="preserve"> </w:t>
      </w:r>
      <w:proofErr w:type="gramStart"/>
      <w:r w:rsidRPr="004F584E">
        <w:rPr>
          <w:rFonts w:ascii="Times New Roman" w:hAnsi="Times New Roman"/>
          <w:sz w:val="24"/>
          <w:szCs w:val="24"/>
        </w:rPr>
        <w:t>п</w:t>
      </w:r>
      <w:proofErr w:type="gramEnd"/>
      <w:r w:rsidRPr="004F584E">
        <w:rPr>
          <w:rFonts w:ascii="Times New Roman" w:hAnsi="Times New Roman"/>
          <w:sz w:val="24"/>
          <w:szCs w:val="24"/>
        </w:rPr>
        <w:t>особие для учащихся общеобразовательных учреждений. В двух частях</w:t>
      </w:r>
      <w:r w:rsidR="002526CB">
        <w:rPr>
          <w:rFonts w:ascii="Times New Roman" w:hAnsi="Times New Roman"/>
          <w:sz w:val="24"/>
          <w:szCs w:val="24"/>
        </w:rPr>
        <w:t>. - М.:  «Просвещение», 2020</w:t>
      </w:r>
      <w:r w:rsidRPr="004F584E">
        <w:rPr>
          <w:rFonts w:ascii="Times New Roman" w:hAnsi="Times New Roman"/>
          <w:sz w:val="24"/>
          <w:szCs w:val="24"/>
        </w:rPr>
        <w:t>.</w:t>
      </w:r>
    </w:p>
    <w:p w:rsidR="004F584E" w:rsidRPr="004F584E" w:rsidRDefault="004F584E" w:rsidP="004F584E">
      <w:pPr>
        <w:spacing w:after="240"/>
        <w:ind w:firstLine="709"/>
        <w:rPr>
          <w:rFonts w:ascii="Times New Roman" w:hAnsi="Times New Roman"/>
          <w:sz w:val="24"/>
          <w:szCs w:val="24"/>
        </w:rPr>
      </w:pPr>
      <w:r w:rsidRPr="004F584E">
        <w:rPr>
          <w:rFonts w:ascii="Times New Roman" w:hAnsi="Times New Roman"/>
          <w:sz w:val="24"/>
          <w:szCs w:val="24"/>
        </w:rPr>
        <w:t>3. Волкова С. И. Математика. Проверочные работы. 1 к</w:t>
      </w:r>
      <w:r w:rsidR="002526CB">
        <w:rPr>
          <w:rFonts w:ascii="Times New Roman" w:hAnsi="Times New Roman"/>
          <w:sz w:val="24"/>
          <w:szCs w:val="24"/>
        </w:rPr>
        <w:t>ласс.   -  М.: Просвещение, 2020</w:t>
      </w:r>
      <w:r w:rsidRPr="004F584E">
        <w:rPr>
          <w:rFonts w:ascii="Times New Roman" w:hAnsi="Times New Roman"/>
          <w:sz w:val="24"/>
          <w:szCs w:val="24"/>
        </w:rPr>
        <w:t>.</w:t>
      </w:r>
    </w:p>
    <w:p w:rsidR="004F584E" w:rsidRPr="004F584E" w:rsidRDefault="004F584E" w:rsidP="004F584E">
      <w:pPr>
        <w:spacing w:after="240"/>
        <w:ind w:firstLine="709"/>
        <w:rPr>
          <w:rFonts w:ascii="Times New Roman" w:hAnsi="Times New Roman"/>
          <w:sz w:val="24"/>
          <w:szCs w:val="24"/>
        </w:rPr>
      </w:pPr>
      <w:r w:rsidRPr="004F584E">
        <w:rPr>
          <w:rFonts w:ascii="Times New Roman" w:hAnsi="Times New Roman"/>
          <w:sz w:val="24"/>
          <w:szCs w:val="24"/>
        </w:rPr>
        <w:t xml:space="preserve">4. </w:t>
      </w:r>
      <w:proofErr w:type="spellStart"/>
      <w:r w:rsidRPr="004F584E">
        <w:rPr>
          <w:rFonts w:ascii="Times New Roman" w:hAnsi="Times New Roman"/>
          <w:sz w:val="24"/>
          <w:szCs w:val="24"/>
        </w:rPr>
        <w:t>Бантова</w:t>
      </w:r>
      <w:proofErr w:type="spellEnd"/>
      <w:r w:rsidRPr="004F584E">
        <w:rPr>
          <w:rFonts w:ascii="Times New Roman" w:hAnsi="Times New Roman"/>
          <w:sz w:val="24"/>
          <w:szCs w:val="24"/>
        </w:rPr>
        <w:t xml:space="preserve"> М.А., </w:t>
      </w:r>
      <w:proofErr w:type="spellStart"/>
      <w:r w:rsidRPr="004F584E">
        <w:rPr>
          <w:rFonts w:ascii="Times New Roman" w:hAnsi="Times New Roman"/>
          <w:sz w:val="24"/>
          <w:szCs w:val="24"/>
        </w:rPr>
        <w:t>Бельтюкова</w:t>
      </w:r>
      <w:proofErr w:type="spellEnd"/>
      <w:r w:rsidRPr="004F584E">
        <w:rPr>
          <w:rFonts w:ascii="Times New Roman" w:hAnsi="Times New Roman"/>
          <w:sz w:val="24"/>
          <w:szCs w:val="24"/>
        </w:rPr>
        <w:t xml:space="preserve"> Г.В., Степанова С.В. Математика. Методическое пособие. 1 класс.-  М.:  «Просвещение», 2012.</w:t>
      </w:r>
    </w:p>
    <w:p w:rsidR="004F584E" w:rsidRPr="004F584E" w:rsidRDefault="004F584E" w:rsidP="004F584E">
      <w:pPr>
        <w:spacing w:after="240"/>
        <w:ind w:firstLine="709"/>
        <w:rPr>
          <w:rFonts w:ascii="Times New Roman" w:hAnsi="Times New Roman"/>
          <w:sz w:val="24"/>
          <w:szCs w:val="24"/>
        </w:rPr>
      </w:pPr>
      <w:r w:rsidRPr="004F584E">
        <w:rPr>
          <w:rFonts w:ascii="Times New Roman" w:hAnsi="Times New Roman"/>
          <w:b/>
          <w:i/>
          <w:sz w:val="24"/>
          <w:szCs w:val="24"/>
        </w:rPr>
        <w:t>Печатные пособия</w:t>
      </w:r>
    </w:p>
    <w:p w:rsidR="004F584E" w:rsidRPr="004F584E" w:rsidRDefault="004F584E" w:rsidP="004F584E">
      <w:pPr>
        <w:pStyle w:val="a3"/>
        <w:numPr>
          <w:ilvl w:val="1"/>
          <w:numId w:val="7"/>
        </w:numPr>
        <w:spacing w:after="240" w:line="240" w:lineRule="auto"/>
        <w:rPr>
          <w:rFonts w:ascii="Times New Roman" w:hAnsi="Times New Roman"/>
          <w:sz w:val="24"/>
          <w:szCs w:val="24"/>
        </w:rPr>
      </w:pPr>
      <w:r w:rsidRPr="004F584E">
        <w:rPr>
          <w:rFonts w:ascii="Times New Roman" w:hAnsi="Times New Roman"/>
          <w:sz w:val="24"/>
          <w:szCs w:val="24"/>
        </w:rPr>
        <w:t>Разрезной счетный материал по математике (приложение к «Рабочей тетради №1»)</w:t>
      </w:r>
    </w:p>
    <w:p w:rsidR="004F584E" w:rsidRPr="004F584E" w:rsidRDefault="004F584E" w:rsidP="004F584E">
      <w:pPr>
        <w:pStyle w:val="a3"/>
        <w:numPr>
          <w:ilvl w:val="1"/>
          <w:numId w:val="7"/>
        </w:numPr>
        <w:spacing w:after="240" w:line="240" w:lineRule="auto"/>
        <w:rPr>
          <w:rFonts w:ascii="Times New Roman" w:hAnsi="Times New Roman"/>
          <w:sz w:val="24"/>
          <w:szCs w:val="24"/>
        </w:rPr>
      </w:pPr>
      <w:r w:rsidRPr="004F584E">
        <w:rPr>
          <w:rFonts w:ascii="Times New Roman" w:hAnsi="Times New Roman"/>
          <w:sz w:val="24"/>
          <w:szCs w:val="24"/>
        </w:rPr>
        <w:t xml:space="preserve"> Математика. Комплект таблиц для начальной школы. 1 класс.</w:t>
      </w:r>
    </w:p>
    <w:p w:rsidR="004F584E" w:rsidRPr="004F584E" w:rsidRDefault="004F584E" w:rsidP="004F584E">
      <w:pPr>
        <w:pStyle w:val="a3"/>
        <w:ind w:left="0"/>
        <w:rPr>
          <w:rFonts w:ascii="Times New Roman" w:hAnsi="Times New Roman"/>
          <w:sz w:val="24"/>
          <w:szCs w:val="24"/>
        </w:rPr>
      </w:pPr>
      <w:r w:rsidRPr="004F584E">
        <w:rPr>
          <w:rFonts w:ascii="Times New Roman" w:hAnsi="Times New Roman"/>
          <w:sz w:val="24"/>
          <w:szCs w:val="24"/>
        </w:rPr>
        <w:t xml:space="preserve">           </w:t>
      </w:r>
    </w:p>
    <w:p w:rsidR="004F584E" w:rsidRPr="004F584E" w:rsidRDefault="004F584E" w:rsidP="004F584E">
      <w:pPr>
        <w:pStyle w:val="a3"/>
        <w:ind w:left="0"/>
        <w:rPr>
          <w:rFonts w:ascii="Times New Roman" w:hAnsi="Times New Roman"/>
          <w:sz w:val="24"/>
          <w:szCs w:val="24"/>
        </w:rPr>
      </w:pPr>
      <w:r w:rsidRPr="004F584E">
        <w:rPr>
          <w:rFonts w:ascii="Times New Roman" w:hAnsi="Times New Roman"/>
          <w:b/>
          <w:sz w:val="24"/>
          <w:szCs w:val="24"/>
        </w:rPr>
        <w:t xml:space="preserve"> </w:t>
      </w:r>
      <w:r w:rsidRPr="004F584E">
        <w:rPr>
          <w:rFonts w:ascii="Times New Roman" w:hAnsi="Times New Roman"/>
          <w:b/>
          <w:i/>
          <w:sz w:val="24"/>
          <w:szCs w:val="24"/>
        </w:rPr>
        <w:t>Компьютерные и информационно-коммуникативные средства</w:t>
      </w:r>
    </w:p>
    <w:p w:rsidR="004F584E" w:rsidRPr="004F584E" w:rsidRDefault="004F584E" w:rsidP="004F584E">
      <w:pPr>
        <w:pStyle w:val="a3"/>
        <w:ind w:left="0"/>
        <w:rPr>
          <w:rFonts w:ascii="Times New Roman" w:hAnsi="Times New Roman"/>
          <w:sz w:val="24"/>
          <w:szCs w:val="24"/>
        </w:rPr>
      </w:pPr>
      <w:r w:rsidRPr="004F584E">
        <w:rPr>
          <w:rFonts w:ascii="Times New Roman" w:hAnsi="Times New Roman"/>
          <w:sz w:val="24"/>
          <w:szCs w:val="24"/>
        </w:rPr>
        <w:t xml:space="preserve">           Электронное приложение к учебнику «Математика», 1 класс (диск С</w:t>
      </w:r>
      <w:proofErr w:type="gramStart"/>
      <w:r w:rsidRPr="004F584E">
        <w:rPr>
          <w:rFonts w:ascii="Times New Roman" w:hAnsi="Times New Roman"/>
          <w:sz w:val="24"/>
          <w:szCs w:val="24"/>
          <w:lang w:val="en-US"/>
        </w:rPr>
        <w:t>D</w:t>
      </w:r>
      <w:proofErr w:type="gramEnd"/>
      <w:r w:rsidRPr="004F584E">
        <w:rPr>
          <w:rFonts w:ascii="Times New Roman" w:hAnsi="Times New Roman"/>
          <w:sz w:val="24"/>
          <w:szCs w:val="24"/>
        </w:rPr>
        <w:t xml:space="preserve"> - </w:t>
      </w:r>
      <w:r w:rsidRPr="004F584E">
        <w:rPr>
          <w:rFonts w:ascii="Times New Roman" w:hAnsi="Times New Roman"/>
          <w:sz w:val="24"/>
          <w:szCs w:val="24"/>
          <w:lang w:val="en-US"/>
        </w:rPr>
        <w:t>ROM</w:t>
      </w:r>
      <w:r w:rsidRPr="004F584E">
        <w:rPr>
          <w:rFonts w:ascii="Times New Roman" w:hAnsi="Times New Roman"/>
          <w:sz w:val="24"/>
          <w:szCs w:val="24"/>
        </w:rPr>
        <w:t>), авторы С.И. Волкова, М.К.Антошин, Н.В.Сафонова</w:t>
      </w:r>
    </w:p>
    <w:p w:rsidR="004F584E" w:rsidRPr="004F584E" w:rsidRDefault="004F584E" w:rsidP="004F584E">
      <w:pPr>
        <w:pStyle w:val="a3"/>
        <w:ind w:left="0"/>
        <w:rPr>
          <w:rFonts w:ascii="Times New Roman" w:hAnsi="Times New Roman"/>
          <w:sz w:val="24"/>
          <w:szCs w:val="24"/>
        </w:rPr>
      </w:pPr>
    </w:p>
    <w:p w:rsidR="004F584E" w:rsidRPr="004F584E" w:rsidRDefault="004F584E" w:rsidP="004F584E">
      <w:pPr>
        <w:pStyle w:val="a3"/>
        <w:ind w:left="0"/>
        <w:rPr>
          <w:rFonts w:ascii="Times New Roman" w:hAnsi="Times New Roman"/>
          <w:sz w:val="24"/>
          <w:szCs w:val="24"/>
        </w:rPr>
      </w:pPr>
      <w:r w:rsidRPr="004F584E">
        <w:rPr>
          <w:rFonts w:ascii="Times New Roman" w:hAnsi="Times New Roman"/>
          <w:b/>
          <w:i/>
          <w:sz w:val="24"/>
          <w:szCs w:val="24"/>
        </w:rPr>
        <w:t>Технические средства</w:t>
      </w:r>
    </w:p>
    <w:p w:rsidR="004F584E" w:rsidRPr="004F584E" w:rsidRDefault="004F584E" w:rsidP="004F584E">
      <w:pPr>
        <w:pStyle w:val="a3"/>
        <w:ind w:left="0"/>
        <w:rPr>
          <w:rFonts w:ascii="Times New Roman" w:hAnsi="Times New Roman"/>
          <w:b/>
          <w:i/>
          <w:sz w:val="24"/>
          <w:szCs w:val="24"/>
        </w:rPr>
      </w:pPr>
    </w:p>
    <w:p w:rsidR="004F584E" w:rsidRPr="004F584E" w:rsidRDefault="004F584E" w:rsidP="004F584E">
      <w:pPr>
        <w:pStyle w:val="a3"/>
        <w:ind w:left="0"/>
        <w:rPr>
          <w:rFonts w:ascii="Times New Roman" w:hAnsi="Times New Roman"/>
          <w:sz w:val="24"/>
          <w:szCs w:val="24"/>
        </w:rPr>
      </w:pPr>
      <w:r w:rsidRPr="004F584E">
        <w:rPr>
          <w:rFonts w:ascii="Times New Roman" w:hAnsi="Times New Roman"/>
          <w:sz w:val="24"/>
          <w:szCs w:val="24"/>
        </w:rPr>
        <w:t>Классная доска</w:t>
      </w:r>
    </w:p>
    <w:p w:rsidR="004F584E" w:rsidRPr="004F584E" w:rsidRDefault="004F584E" w:rsidP="004F584E">
      <w:pPr>
        <w:pStyle w:val="a3"/>
        <w:ind w:left="0"/>
        <w:rPr>
          <w:rFonts w:ascii="Times New Roman" w:hAnsi="Times New Roman"/>
          <w:sz w:val="24"/>
          <w:szCs w:val="24"/>
        </w:rPr>
      </w:pPr>
      <w:r w:rsidRPr="004F584E">
        <w:rPr>
          <w:rFonts w:ascii="Times New Roman" w:hAnsi="Times New Roman"/>
          <w:sz w:val="24"/>
          <w:szCs w:val="24"/>
        </w:rPr>
        <w:t>Ноутбук</w:t>
      </w:r>
    </w:p>
    <w:p w:rsidR="004F584E" w:rsidRPr="004F584E" w:rsidRDefault="002526CB" w:rsidP="004F584E">
      <w:pPr>
        <w:pStyle w:val="a3"/>
        <w:ind w:left="0"/>
        <w:rPr>
          <w:rFonts w:ascii="Times New Roman" w:hAnsi="Times New Roman"/>
          <w:sz w:val="24"/>
          <w:szCs w:val="24"/>
        </w:rPr>
      </w:pPr>
      <w:r>
        <w:rPr>
          <w:rFonts w:ascii="Times New Roman" w:hAnsi="Times New Roman"/>
          <w:sz w:val="24"/>
          <w:szCs w:val="24"/>
        </w:rPr>
        <w:t>МФУ ( принтер лазерный</w:t>
      </w:r>
      <w:r w:rsidR="004F584E" w:rsidRPr="004F584E">
        <w:rPr>
          <w:rFonts w:ascii="Times New Roman" w:hAnsi="Times New Roman"/>
          <w:sz w:val="24"/>
          <w:szCs w:val="24"/>
        </w:rPr>
        <w:t>)</w:t>
      </w:r>
    </w:p>
    <w:p w:rsidR="004F584E" w:rsidRPr="004F584E" w:rsidRDefault="004F584E" w:rsidP="004F584E">
      <w:pPr>
        <w:pStyle w:val="a3"/>
        <w:ind w:left="0"/>
        <w:rPr>
          <w:rFonts w:ascii="Times New Roman" w:hAnsi="Times New Roman"/>
          <w:sz w:val="24"/>
          <w:szCs w:val="24"/>
        </w:rPr>
      </w:pPr>
      <w:proofErr w:type="spellStart"/>
      <w:r w:rsidRPr="004F584E">
        <w:rPr>
          <w:rFonts w:ascii="Times New Roman" w:hAnsi="Times New Roman"/>
          <w:sz w:val="24"/>
          <w:szCs w:val="24"/>
        </w:rPr>
        <w:t>Мультимедийный</w:t>
      </w:r>
      <w:proofErr w:type="spellEnd"/>
      <w:r w:rsidRPr="004F584E">
        <w:rPr>
          <w:rFonts w:ascii="Times New Roman" w:hAnsi="Times New Roman"/>
          <w:sz w:val="24"/>
          <w:szCs w:val="24"/>
        </w:rPr>
        <w:t xml:space="preserve"> проектор</w:t>
      </w:r>
    </w:p>
    <w:p w:rsidR="004F584E" w:rsidRPr="004F584E" w:rsidRDefault="004F584E" w:rsidP="004F584E">
      <w:pPr>
        <w:pStyle w:val="a3"/>
        <w:ind w:left="0"/>
        <w:rPr>
          <w:rFonts w:ascii="Times New Roman" w:hAnsi="Times New Roman"/>
          <w:sz w:val="24"/>
          <w:szCs w:val="24"/>
        </w:rPr>
      </w:pPr>
      <w:r w:rsidRPr="004F584E">
        <w:rPr>
          <w:rFonts w:ascii="Times New Roman" w:hAnsi="Times New Roman"/>
          <w:sz w:val="24"/>
          <w:szCs w:val="24"/>
        </w:rPr>
        <w:t>Интерактивная доска</w:t>
      </w:r>
    </w:p>
    <w:p w:rsidR="004F584E" w:rsidRPr="004F584E" w:rsidRDefault="004F584E" w:rsidP="004F584E">
      <w:pPr>
        <w:pStyle w:val="a3"/>
        <w:ind w:left="0"/>
        <w:rPr>
          <w:rFonts w:ascii="Times New Roman" w:hAnsi="Times New Roman"/>
          <w:sz w:val="24"/>
          <w:szCs w:val="24"/>
        </w:rPr>
      </w:pPr>
    </w:p>
    <w:p w:rsidR="004F584E" w:rsidRPr="004F584E" w:rsidRDefault="004F584E" w:rsidP="004F584E">
      <w:pPr>
        <w:pStyle w:val="a3"/>
        <w:ind w:left="0"/>
        <w:rPr>
          <w:rFonts w:ascii="Times New Roman" w:hAnsi="Times New Roman"/>
          <w:sz w:val="24"/>
          <w:szCs w:val="24"/>
        </w:rPr>
      </w:pPr>
      <w:r w:rsidRPr="004F584E">
        <w:rPr>
          <w:rFonts w:ascii="Times New Roman" w:hAnsi="Times New Roman"/>
          <w:b/>
          <w:i/>
          <w:sz w:val="24"/>
          <w:szCs w:val="24"/>
        </w:rPr>
        <w:t>Учебно-практическое и учебно-лабораторное оборудование</w:t>
      </w:r>
    </w:p>
    <w:p w:rsidR="004F584E" w:rsidRPr="004F584E" w:rsidRDefault="004F584E" w:rsidP="004F584E">
      <w:pPr>
        <w:pStyle w:val="a3"/>
        <w:numPr>
          <w:ilvl w:val="0"/>
          <w:numId w:val="8"/>
        </w:numPr>
        <w:spacing w:after="0" w:line="240" w:lineRule="auto"/>
        <w:rPr>
          <w:rFonts w:ascii="Times New Roman" w:hAnsi="Times New Roman"/>
          <w:sz w:val="24"/>
          <w:szCs w:val="24"/>
        </w:rPr>
      </w:pPr>
      <w:r w:rsidRPr="004F584E">
        <w:rPr>
          <w:rFonts w:ascii="Times New Roman" w:hAnsi="Times New Roman"/>
          <w:sz w:val="24"/>
          <w:szCs w:val="24"/>
        </w:rPr>
        <w:t>Наборы счетных палочек</w:t>
      </w:r>
    </w:p>
    <w:p w:rsidR="004F584E" w:rsidRPr="004F584E" w:rsidRDefault="004F584E" w:rsidP="004F584E">
      <w:pPr>
        <w:pStyle w:val="a3"/>
        <w:numPr>
          <w:ilvl w:val="0"/>
          <w:numId w:val="8"/>
        </w:numPr>
        <w:spacing w:after="0" w:line="240" w:lineRule="auto"/>
        <w:rPr>
          <w:rFonts w:ascii="Times New Roman" w:hAnsi="Times New Roman"/>
          <w:sz w:val="24"/>
          <w:szCs w:val="24"/>
        </w:rPr>
      </w:pPr>
      <w:r w:rsidRPr="004F584E">
        <w:rPr>
          <w:rFonts w:ascii="Times New Roman" w:hAnsi="Times New Roman"/>
          <w:sz w:val="24"/>
          <w:szCs w:val="24"/>
        </w:rPr>
        <w:t>Наборы муляжей овощей, фруктов, грибов</w:t>
      </w:r>
    </w:p>
    <w:p w:rsidR="004F584E" w:rsidRPr="004F584E" w:rsidRDefault="004F584E" w:rsidP="004F584E">
      <w:pPr>
        <w:pStyle w:val="a3"/>
        <w:numPr>
          <w:ilvl w:val="0"/>
          <w:numId w:val="8"/>
        </w:numPr>
        <w:spacing w:after="0" w:line="240" w:lineRule="auto"/>
        <w:rPr>
          <w:rFonts w:ascii="Times New Roman" w:hAnsi="Times New Roman"/>
          <w:sz w:val="24"/>
          <w:szCs w:val="24"/>
        </w:rPr>
      </w:pPr>
      <w:r w:rsidRPr="004F584E">
        <w:rPr>
          <w:rFonts w:ascii="Times New Roman" w:hAnsi="Times New Roman"/>
          <w:sz w:val="24"/>
          <w:szCs w:val="24"/>
        </w:rPr>
        <w:t>Наборы предметных картинок</w:t>
      </w:r>
    </w:p>
    <w:p w:rsidR="004F584E" w:rsidRPr="004F584E" w:rsidRDefault="004F584E" w:rsidP="004F584E">
      <w:pPr>
        <w:pStyle w:val="a3"/>
        <w:numPr>
          <w:ilvl w:val="0"/>
          <w:numId w:val="8"/>
        </w:numPr>
        <w:spacing w:after="0" w:line="240" w:lineRule="auto"/>
        <w:rPr>
          <w:rFonts w:ascii="Times New Roman" w:hAnsi="Times New Roman"/>
          <w:sz w:val="24"/>
          <w:szCs w:val="24"/>
        </w:rPr>
      </w:pPr>
      <w:r w:rsidRPr="004F584E">
        <w:rPr>
          <w:rFonts w:ascii="Times New Roman" w:hAnsi="Times New Roman"/>
          <w:sz w:val="24"/>
          <w:szCs w:val="24"/>
        </w:rPr>
        <w:t>Наборное полотно</w:t>
      </w:r>
    </w:p>
    <w:p w:rsidR="004F584E" w:rsidRPr="004F584E" w:rsidRDefault="004F584E" w:rsidP="004F584E">
      <w:pPr>
        <w:pStyle w:val="a3"/>
        <w:numPr>
          <w:ilvl w:val="0"/>
          <w:numId w:val="8"/>
        </w:numPr>
        <w:spacing w:after="0" w:line="240" w:lineRule="auto"/>
        <w:rPr>
          <w:rFonts w:ascii="Times New Roman" w:hAnsi="Times New Roman"/>
          <w:sz w:val="24"/>
          <w:szCs w:val="24"/>
        </w:rPr>
      </w:pPr>
      <w:r w:rsidRPr="004F584E">
        <w:rPr>
          <w:rFonts w:ascii="Times New Roman" w:hAnsi="Times New Roman"/>
          <w:sz w:val="24"/>
          <w:szCs w:val="24"/>
        </w:rPr>
        <w:t>Комплект инструментов классных (КИК)</w:t>
      </w:r>
    </w:p>
    <w:p w:rsidR="004F584E" w:rsidRPr="004F584E" w:rsidRDefault="004F584E" w:rsidP="004F584E">
      <w:pPr>
        <w:pStyle w:val="a3"/>
        <w:numPr>
          <w:ilvl w:val="0"/>
          <w:numId w:val="8"/>
        </w:numPr>
        <w:spacing w:after="0" w:line="240" w:lineRule="auto"/>
        <w:rPr>
          <w:rFonts w:ascii="Times New Roman" w:hAnsi="Times New Roman"/>
          <w:sz w:val="24"/>
          <w:szCs w:val="24"/>
        </w:rPr>
      </w:pPr>
      <w:r w:rsidRPr="004F584E">
        <w:rPr>
          <w:rFonts w:ascii="Times New Roman" w:hAnsi="Times New Roman"/>
          <w:sz w:val="24"/>
          <w:szCs w:val="24"/>
        </w:rPr>
        <w:t>Набор цифр от 0 до 10</w:t>
      </w:r>
    </w:p>
    <w:p w:rsidR="004F584E" w:rsidRDefault="004F584E" w:rsidP="004F584E">
      <w:pPr>
        <w:pStyle w:val="a3"/>
        <w:numPr>
          <w:ilvl w:val="0"/>
          <w:numId w:val="8"/>
        </w:numPr>
        <w:spacing w:after="0" w:line="240" w:lineRule="auto"/>
        <w:rPr>
          <w:rFonts w:ascii="Times New Roman" w:hAnsi="Times New Roman"/>
          <w:sz w:val="24"/>
          <w:szCs w:val="24"/>
        </w:rPr>
      </w:pPr>
      <w:r w:rsidRPr="004F584E">
        <w:rPr>
          <w:rFonts w:ascii="Times New Roman" w:hAnsi="Times New Roman"/>
          <w:sz w:val="24"/>
          <w:szCs w:val="24"/>
        </w:rPr>
        <w:t xml:space="preserve">Циферблат </w:t>
      </w:r>
    </w:p>
    <w:p w:rsidR="004F584E" w:rsidRDefault="004F584E" w:rsidP="004F584E">
      <w:pPr>
        <w:pStyle w:val="a3"/>
        <w:spacing w:after="0" w:line="240" w:lineRule="auto"/>
        <w:rPr>
          <w:rFonts w:ascii="Times New Roman" w:hAnsi="Times New Roman"/>
          <w:sz w:val="24"/>
          <w:szCs w:val="24"/>
        </w:rPr>
      </w:pPr>
    </w:p>
    <w:p w:rsidR="004679D7" w:rsidRDefault="004679D7" w:rsidP="004F584E">
      <w:pPr>
        <w:pStyle w:val="a3"/>
        <w:spacing w:after="0" w:line="240" w:lineRule="auto"/>
        <w:rPr>
          <w:rFonts w:ascii="Times New Roman" w:hAnsi="Times New Roman"/>
          <w:sz w:val="24"/>
          <w:szCs w:val="24"/>
        </w:rPr>
      </w:pPr>
    </w:p>
    <w:p w:rsidR="004679D7" w:rsidRDefault="004679D7" w:rsidP="004F584E">
      <w:pPr>
        <w:pStyle w:val="a3"/>
        <w:spacing w:after="0" w:line="240" w:lineRule="auto"/>
        <w:rPr>
          <w:rFonts w:ascii="Times New Roman" w:hAnsi="Times New Roman"/>
          <w:sz w:val="24"/>
          <w:szCs w:val="24"/>
        </w:rPr>
      </w:pPr>
    </w:p>
    <w:p w:rsidR="004F584E" w:rsidRDefault="004F584E" w:rsidP="004F584E">
      <w:pPr>
        <w:pStyle w:val="a3"/>
        <w:spacing w:after="0" w:line="240" w:lineRule="auto"/>
        <w:rPr>
          <w:rFonts w:ascii="Times New Roman" w:hAnsi="Times New Roman"/>
          <w:sz w:val="24"/>
          <w:szCs w:val="24"/>
        </w:rPr>
      </w:pPr>
    </w:p>
    <w:p w:rsidR="004F584E" w:rsidRPr="004F584E" w:rsidRDefault="004F584E" w:rsidP="004F584E">
      <w:pPr>
        <w:spacing w:line="100" w:lineRule="atLeast"/>
        <w:jc w:val="center"/>
        <w:rPr>
          <w:rFonts w:ascii="Times New Roman" w:eastAsia="Calibri" w:hAnsi="Times New Roman"/>
          <w:sz w:val="24"/>
          <w:szCs w:val="24"/>
        </w:rPr>
      </w:pPr>
      <w:r w:rsidRPr="004F584E">
        <w:rPr>
          <w:rFonts w:ascii="Times New Roman" w:eastAsia="Calibri" w:hAnsi="Times New Roman"/>
          <w:b/>
          <w:sz w:val="24"/>
          <w:szCs w:val="24"/>
        </w:rPr>
        <w:t>Критерии отслеживания результативности деятельности в 1-м классе</w:t>
      </w:r>
    </w:p>
    <w:p w:rsidR="004F584E" w:rsidRPr="004F584E" w:rsidRDefault="004F584E" w:rsidP="004F584E">
      <w:pPr>
        <w:spacing w:line="100" w:lineRule="atLeast"/>
        <w:ind w:firstLine="708"/>
        <w:rPr>
          <w:rFonts w:ascii="Times New Roman" w:eastAsia="Calibri" w:hAnsi="Times New Roman"/>
          <w:sz w:val="24"/>
          <w:szCs w:val="24"/>
        </w:rPr>
      </w:pPr>
      <w:r w:rsidRPr="004F584E">
        <w:rPr>
          <w:rFonts w:ascii="Times New Roman" w:eastAsia="Calibri" w:hAnsi="Times New Roman"/>
          <w:sz w:val="24"/>
          <w:szCs w:val="24"/>
        </w:rPr>
        <w:t xml:space="preserve">В 1-м классе исключается система бального (отметочного) оценивания, используется только словесная оценка, критериями которой является соответствие или несоответствие требованиям программы. Словесная оценка есть краткая характеристика результатов учебного труда школьника. Особенностью данной оценки является ее содержательность, анализ работы школьника, четкая фиксация успешных результатов и раскрытие причин неудач. </w:t>
      </w:r>
    </w:p>
    <w:p w:rsidR="004F584E" w:rsidRPr="004F584E" w:rsidRDefault="004F584E" w:rsidP="004F584E">
      <w:pPr>
        <w:spacing w:line="100" w:lineRule="atLeast"/>
        <w:ind w:firstLine="708"/>
        <w:rPr>
          <w:rFonts w:ascii="Times New Roman" w:eastAsia="Calibri" w:hAnsi="Times New Roman"/>
          <w:sz w:val="24"/>
          <w:szCs w:val="24"/>
        </w:rPr>
      </w:pPr>
      <w:r w:rsidRPr="004F584E">
        <w:rPr>
          <w:rFonts w:ascii="Times New Roman" w:eastAsia="Calibri" w:hAnsi="Times New Roman"/>
          <w:sz w:val="24"/>
          <w:szCs w:val="24"/>
        </w:rPr>
        <w:t>Текущая аттестация учащихся 1-х классов по математике  в течение учебного года осуществляется качественно, без фиксации их достижений в классных журналах.</w:t>
      </w:r>
    </w:p>
    <w:p w:rsidR="004F584E" w:rsidRPr="004F584E" w:rsidRDefault="004F584E" w:rsidP="004F584E">
      <w:pPr>
        <w:spacing w:line="100" w:lineRule="atLeast"/>
        <w:ind w:firstLine="708"/>
        <w:rPr>
          <w:rFonts w:ascii="Times New Roman" w:eastAsia="Calibri" w:hAnsi="Times New Roman"/>
          <w:sz w:val="24"/>
          <w:szCs w:val="24"/>
        </w:rPr>
      </w:pPr>
      <w:r w:rsidRPr="004F584E">
        <w:rPr>
          <w:rFonts w:ascii="Times New Roman" w:eastAsia="Calibri" w:hAnsi="Times New Roman"/>
          <w:sz w:val="24"/>
          <w:szCs w:val="24"/>
        </w:rPr>
        <w:t xml:space="preserve"> При определении уровня развития умений и навыков по математике необходимо учитывать учебное содержание курса математики для начальной школы</w:t>
      </w:r>
      <w:proofErr w:type="gramStart"/>
      <w:r w:rsidRPr="004F584E">
        <w:rPr>
          <w:rFonts w:ascii="Times New Roman" w:eastAsia="Calibri" w:hAnsi="Times New Roman"/>
          <w:sz w:val="24"/>
          <w:szCs w:val="24"/>
        </w:rPr>
        <w:t xml:space="preserve">.. </w:t>
      </w:r>
      <w:proofErr w:type="gramEnd"/>
    </w:p>
    <w:p w:rsidR="004F584E" w:rsidRPr="004F584E" w:rsidRDefault="004F584E" w:rsidP="004F584E">
      <w:pPr>
        <w:spacing w:line="100" w:lineRule="atLeast"/>
        <w:ind w:firstLine="708"/>
        <w:rPr>
          <w:rFonts w:ascii="Times New Roman" w:eastAsia="Calibri" w:hAnsi="Times New Roman"/>
          <w:b/>
          <w:sz w:val="24"/>
          <w:szCs w:val="24"/>
        </w:rPr>
      </w:pPr>
      <w:r w:rsidRPr="004F584E">
        <w:rPr>
          <w:rFonts w:ascii="Times New Roman" w:eastAsia="Calibri" w:hAnsi="Times New Roman"/>
          <w:sz w:val="24"/>
          <w:szCs w:val="24"/>
        </w:rPr>
        <w:t xml:space="preserve"> В течение учебного года контроль проводится посредством текущих проверочных работ (15-20 мин). В конце учебного года проводится итоговая проверочная работа с целью определения уровня усвоения знаний, умений и навыков на конец учебного года согласно требованиям программы по математике: </w:t>
      </w:r>
    </w:p>
    <w:p w:rsidR="004F584E" w:rsidRPr="004F584E" w:rsidRDefault="004F584E" w:rsidP="004F584E">
      <w:pPr>
        <w:shd w:val="clear" w:color="auto" w:fill="FFFFFF"/>
        <w:ind w:left="-426" w:right="107"/>
        <w:rPr>
          <w:rFonts w:ascii="Times New Roman" w:hAnsi="Times New Roman"/>
          <w:i/>
          <w:sz w:val="24"/>
          <w:szCs w:val="24"/>
          <w:u w:val="single"/>
        </w:rPr>
      </w:pPr>
      <w:r w:rsidRPr="004F584E">
        <w:rPr>
          <w:rFonts w:ascii="Times New Roman" w:hAnsi="Times New Roman"/>
          <w:bCs/>
          <w:i/>
          <w:sz w:val="24"/>
          <w:szCs w:val="24"/>
          <w:u w:val="single"/>
        </w:rPr>
        <w:t>Оценивание письменных работ по математике:</w:t>
      </w:r>
    </w:p>
    <w:p w:rsidR="004F584E" w:rsidRPr="004F584E" w:rsidRDefault="004F584E" w:rsidP="004F584E">
      <w:pPr>
        <w:spacing w:line="100" w:lineRule="atLeast"/>
        <w:rPr>
          <w:rFonts w:ascii="Times New Roman" w:eastAsia="Calibri" w:hAnsi="Times New Roman"/>
          <w:b/>
          <w:sz w:val="24"/>
          <w:szCs w:val="24"/>
        </w:rPr>
      </w:pPr>
      <w:r w:rsidRPr="004F584E">
        <w:rPr>
          <w:rFonts w:ascii="Times New Roman" w:eastAsia="Calibri" w:hAnsi="Times New Roman"/>
          <w:b/>
          <w:sz w:val="24"/>
          <w:szCs w:val="24"/>
        </w:rPr>
        <w:t xml:space="preserve">Высокий уровень: </w:t>
      </w:r>
      <w:r w:rsidRPr="004F584E">
        <w:rPr>
          <w:rFonts w:ascii="Times New Roman" w:eastAsia="Calibri" w:hAnsi="Times New Roman"/>
          <w:sz w:val="24"/>
          <w:szCs w:val="24"/>
        </w:rPr>
        <w:t xml:space="preserve">работа выполнена без ошибок. </w:t>
      </w:r>
    </w:p>
    <w:p w:rsidR="004F584E" w:rsidRPr="004F584E" w:rsidRDefault="004F584E" w:rsidP="004F584E">
      <w:pPr>
        <w:spacing w:line="100" w:lineRule="atLeast"/>
        <w:rPr>
          <w:rFonts w:ascii="Times New Roman" w:eastAsia="Calibri" w:hAnsi="Times New Roman"/>
          <w:b/>
          <w:sz w:val="24"/>
          <w:szCs w:val="24"/>
        </w:rPr>
      </w:pPr>
      <w:r w:rsidRPr="004F584E">
        <w:rPr>
          <w:rFonts w:ascii="Times New Roman" w:eastAsia="Calibri" w:hAnsi="Times New Roman"/>
          <w:b/>
          <w:sz w:val="24"/>
          <w:szCs w:val="24"/>
        </w:rPr>
        <w:t>Средний уровень</w:t>
      </w:r>
      <w:r w:rsidRPr="004F584E">
        <w:rPr>
          <w:rFonts w:ascii="Times New Roman" w:eastAsia="Calibri" w:hAnsi="Times New Roman"/>
          <w:sz w:val="24"/>
          <w:szCs w:val="24"/>
        </w:rPr>
        <w:t xml:space="preserve">: допускает ошибки, но 75% объёма работы </w:t>
      </w:r>
      <w:proofErr w:type="gramStart"/>
      <w:r w:rsidRPr="004F584E">
        <w:rPr>
          <w:rFonts w:ascii="Times New Roman" w:eastAsia="Calibri" w:hAnsi="Times New Roman"/>
          <w:sz w:val="24"/>
          <w:szCs w:val="24"/>
        </w:rPr>
        <w:t>выполнено</w:t>
      </w:r>
      <w:proofErr w:type="gramEnd"/>
      <w:r w:rsidRPr="004F584E">
        <w:rPr>
          <w:rFonts w:ascii="Times New Roman" w:eastAsia="Calibri" w:hAnsi="Times New Roman"/>
          <w:sz w:val="24"/>
          <w:szCs w:val="24"/>
        </w:rPr>
        <w:t xml:space="preserve"> верно. </w:t>
      </w:r>
    </w:p>
    <w:p w:rsidR="004F584E" w:rsidRPr="004F584E" w:rsidRDefault="004F584E" w:rsidP="004F584E">
      <w:pPr>
        <w:spacing w:line="100" w:lineRule="atLeast"/>
        <w:rPr>
          <w:rFonts w:ascii="Times New Roman" w:eastAsia="Calibri" w:hAnsi="Times New Roman"/>
          <w:sz w:val="24"/>
          <w:szCs w:val="24"/>
        </w:rPr>
      </w:pPr>
      <w:r w:rsidRPr="004F584E">
        <w:rPr>
          <w:rFonts w:ascii="Times New Roman" w:eastAsia="Calibri" w:hAnsi="Times New Roman"/>
          <w:b/>
          <w:sz w:val="24"/>
          <w:szCs w:val="24"/>
        </w:rPr>
        <w:t>Низкий уровень</w:t>
      </w:r>
      <w:r w:rsidRPr="004F584E">
        <w:rPr>
          <w:rFonts w:ascii="Times New Roman" w:eastAsia="Calibri" w:hAnsi="Times New Roman"/>
          <w:sz w:val="24"/>
          <w:szCs w:val="24"/>
        </w:rPr>
        <w:t xml:space="preserve">: допускает ошибки, менее 50% работы </w:t>
      </w:r>
      <w:proofErr w:type="gramStart"/>
      <w:r w:rsidRPr="004F584E">
        <w:rPr>
          <w:rFonts w:ascii="Times New Roman" w:eastAsia="Calibri" w:hAnsi="Times New Roman"/>
          <w:sz w:val="24"/>
          <w:szCs w:val="24"/>
        </w:rPr>
        <w:t>выполнено</w:t>
      </w:r>
      <w:proofErr w:type="gramEnd"/>
      <w:r w:rsidRPr="004F584E">
        <w:rPr>
          <w:rFonts w:ascii="Times New Roman" w:eastAsia="Calibri" w:hAnsi="Times New Roman"/>
          <w:sz w:val="24"/>
          <w:szCs w:val="24"/>
        </w:rPr>
        <w:t xml:space="preserve"> верно. </w:t>
      </w:r>
    </w:p>
    <w:p w:rsidR="004F584E" w:rsidRPr="004F584E" w:rsidRDefault="004F584E" w:rsidP="004F584E">
      <w:pPr>
        <w:spacing w:line="100" w:lineRule="atLeast"/>
        <w:ind w:firstLine="542"/>
        <w:rPr>
          <w:rFonts w:ascii="Times New Roman" w:eastAsia="Calibri" w:hAnsi="Times New Roman"/>
          <w:color w:val="000000"/>
          <w:sz w:val="24"/>
          <w:szCs w:val="24"/>
        </w:rPr>
      </w:pPr>
      <w:r w:rsidRPr="004F584E">
        <w:rPr>
          <w:rFonts w:ascii="Times New Roman" w:eastAsia="Calibri" w:hAnsi="Times New Roman"/>
          <w:sz w:val="24"/>
          <w:szCs w:val="24"/>
        </w:rPr>
        <w:t xml:space="preserve">При определении уровня </w:t>
      </w:r>
      <w:proofErr w:type="spellStart"/>
      <w:r w:rsidRPr="004F584E">
        <w:rPr>
          <w:rFonts w:ascii="Times New Roman" w:eastAsia="Calibri" w:hAnsi="Times New Roman"/>
          <w:sz w:val="24"/>
          <w:szCs w:val="24"/>
        </w:rPr>
        <w:t>сформированности</w:t>
      </w:r>
      <w:proofErr w:type="spellEnd"/>
      <w:r w:rsidRPr="004F584E">
        <w:rPr>
          <w:rFonts w:ascii="Times New Roman" w:eastAsia="Calibri" w:hAnsi="Times New Roman"/>
          <w:sz w:val="24"/>
          <w:szCs w:val="24"/>
        </w:rPr>
        <w:t xml:space="preserve"> математических умений орфографические ошибки не учитываются. </w:t>
      </w:r>
    </w:p>
    <w:p w:rsidR="004F584E" w:rsidRPr="004F584E" w:rsidRDefault="004F584E" w:rsidP="004F584E">
      <w:pPr>
        <w:jc w:val="center"/>
        <w:rPr>
          <w:rFonts w:ascii="Times New Roman" w:hAnsi="Times New Roman"/>
          <w:b/>
          <w:sz w:val="24"/>
          <w:szCs w:val="24"/>
        </w:rPr>
      </w:pPr>
    </w:p>
    <w:p w:rsidR="004F584E" w:rsidRPr="004F584E" w:rsidRDefault="004F584E" w:rsidP="004F584E">
      <w:pPr>
        <w:shd w:val="clear" w:color="auto" w:fill="FFFFFF"/>
        <w:ind w:left="-426" w:right="107" w:firstLine="284"/>
        <w:rPr>
          <w:rFonts w:ascii="Times New Roman" w:hAnsi="Times New Roman"/>
          <w:sz w:val="24"/>
          <w:szCs w:val="24"/>
        </w:rPr>
      </w:pPr>
      <w:r w:rsidRPr="004F584E">
        <w:rPr>
          <w:rFonts w:ascii="Times New Roman" w:hAnsi="Times New Roman"/>
          <w:sz w:val="24"/>
          <w:szCs w:val="24"/>
        </w:rPr>
        <w:t>В основе данного оценивания лежат следующие показатели: правильность выполнения и объем выполненного задания.</w:t>
      </w:r>
    </w:p>
    <w:p w:rsidR="004F584E" w:rsidRPr="004F584E" w:rsidRDefault="004F584E" w:rsidP="004F584E">
      <w:pPr>
        <w:shd w:val="clear" w:color="auto" w:fill="FFFFFF"/>
        <w:ind w:left="-426" w:right="107" w:firstLine="284"/>
        <w:rPr>
          <w:rFonts w:ascii="Times New Roman" w:hAnsi="Times New Roman"/>
          <w:sz w:val="24"/>
          <w:szCs w:val="24"/>
        </w:rPr>
      </w:pPr>
      <w:r w:rsidRPr="004F584E">
        <w:rPr>
          <w:rFonts w:ascii="Times New Roman" w:hAnsi="Times New Roman"/>
          <w:bCs/>
          <w:sz w:val="24"/>
          <w:szCs w:val="24"/>
        </w:rPr>
        <w:t>Классификация ошибок и недочетов, влияющих на снижение оценки:</w:t>
      </w:r>
    </w:p>
    <w:p w:rsidR="004F584E" w:rsidRPr="004F584E" w:rsidRDefault="004F584E" w:rsidP="004F584E">
      <w:pPr>
        <w:shd w:val="clear" w:color="auto" w:fill="FFFFFF"/>
        <w:ind w:left="-426" w:right="107" w:firstLine="284"/>
        <w:rPr>
          <w:rFonts w:ascii="Times New Roman" w:hAnsi="Times New Roman"/>
          <w:sz w:val="24"/>
          <w:szCs w:val="24"/>
        </w:rPr>
      </w:pPr>
      <w:r w:rsidRPr="004F584E">
        <w:rPr>
          <w:rFonts w:ascii="Times New Roman" w:hAnsi="Times New Roman"/>
          <w:bCs/>
          <w:iCs/>
          <w:sz w:val="24"/>
          <w:szCs w:val="24"/>
        </w:rPr>
        <w:t>Ошибки:</w:t>
      </w:r>
    </w:p>
    <w:p w:rsidR="004F584E" w:rsidRPr="004F584E" w:rsidRDefault="004F584E" w:rsidP="004F584E">
      <w:pPr>
        <w:shd w:val="clear" w:color="auto" w:fill="FFFFFF"/>
        <w:tabs>
          <w:tab w:val="left" w:pos="900"/>
        </w:tabs>
        <w:ind w:left="-426" w:right="107" w:firstLine="284"/>
        <w:rPr>
          <w:rFonts w:ascii="Times New Roman" w:hAnsi="Times New Roman"/>
          <w:iCs/>
          <w:sz w:val="24"/>
          <w:szCs w:val="24"/>
        </w:rPr>
      </w:pPr>
      <w:r w:rsidRPr="004F584E">
        <w:rPr>
          <w:rFonts w:ascii="Times New Roman" w:hAnsi="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4F584E" w:rsidRPr="004F584E" w:rsidRDefault="004F584E" w:rsidP="004F584E">
      <w:pPr>
        <w:shd w:val="clear" w:color="auto" w:fill="FFFFFF"/>
        <w:tabs>
          <w:tab w:val="left" w:pos="900"/>
        </w:tabs>
        <w:ind w:left="-426" w:right="107" w:firstLine="284"/>
        <w:rPr>
          <w:rFonts w:ascii="Times New Roman" w:hAnsi="Times New Roman"/>
          <w:sz w:val="24"/>
          <w:szCs w:val="24"/>
        </w:rPr>
      </w:pPr>
      <w:r w:rsidRPr="004F584E">
        <w:rPr>
          <w:rFonts w:ascii="Times New Roman" w:hAnsi="Times New Roman"/>
          <w:sz w:val="24"/>
          <w:szCs w:val="24"/>
        </w:rPr>
        <w:t>– неправильный выбор действий, операций;</w:t>
      </w:r>
    </w:p>
    <w:p w:rsidR="004F584E" w:rsidRPr="004F584E" w:rsidRDefault="004F584E" w:rsidP="004F584E">
      <w:pPr>
        <w:shd w:val="clear" w:color="auto" w:fill="FFFFFF"/>
        <w:tabs>
          <w:tab w:val="left" w:pos="900"/>
        </w:tabs>
        <w:ind w:left="-426" w:right="107" w:firstLine="284"/>
        <w:rPr>
          <w:rFonts w:ascii="Times New Roman" w:hAnsi="Times New Roman"/>
          <w:sz w:val="24"/>
          <w:szCs w:val="24"/>
        </w:rPr>
      </w:pPr>
      <w:r w:rsidRPr="004F584E">
        <w:rPr>
          <w:rFonts w:ascii="Times New Roman" w:hAnsi="Times New Roman"/>
          <w:sz w:val="24"/>
          <w:szCs w:val="24"/>
        </w:rPr>
        <w:t>– неверные вычисления в случае, когда цель задания — проверка вычислительных умений и навыков;</w:t>
      </w:r>
    </w:p>
    <w:p w:rsidR="004F584E" w:rsidRPr="004F584E" w:rsidRDefault="004F584E" w:rsidP="004F584E">
      <w:pPr>
        <w:shd w:val="clear" w:color="auto" w:fill="FFFFFF"/>
        <w:tabs>
          <w:tab w:val="left" w:pos="900"/>
        </w:tabs>
        <w:ind w:left="-426" w:right="107" w:firstLine="284"/>
        <w:rPr>
          <w:rFonts w:ascii="Times New Roman" w:hAnsi="Times New Roman"/>
          <w:sz w:val="24"/>
          <w:szCs w:val="24"/>
        </w:rPr>
      </w:pPr>
      <w:r w:rsidRPr="004F584E">
        <w:rPr>
          <w:rFonts w:ascii="Times New Roman" w:hAnsi="Times New Roman"/>
          <w:sz w:val="24"/>
          <w:szCs w:val="24"/>
        </w:rPr>
        <w:t>– пропуск части математических выкладок, действий, операций, существенно влияющих на получение правильного ответа;</w:t>
      </w:r>
    </w:p>
    <w:p w:rsidR="004F584E" w:rsidRPr="004F584E" w:rsidRDefault="004F584E" w:rsidP="004F584E">
      <w:pPr>
        <w:shd w:val="clear" w:color="auto" w:fill="FFFFFF"/>
        <w:tabs>
          <w:tab w:val="left" w:pos="900"/>
        </w:tabs>
        <w:ind w:left="-426" w:right="107" w:firstLine="284"/>
        <w:rPr>
          <w:rFonts w:ascii="Times New Roman" w:hAnsi="Times New Roman"/>
          <w:sz w:val="24"/>
          <w:szCs w:val="24"/>
        </w:rPr>
      </w:pPr>
      <w:r w:rsidRPr="004F584E">
        <w:rPr>
          <w:rFonts w:ascii="Times New Roman" w:hAnsi="Times New Roman"/>
          <w:sz w:val="24"/>
          <w:szCs w:val="24"/>
        </w:rPr>
        <w:t>– несоответствие пояснительного текста, ответа задания, наименования величин выполненным действиям и полученным результатам;</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несоответствие выполненных измерений и геометрических построений заданным параметрам.</w:t>
      </w:r>
    </w:p>
    <w:p w:rsidR="004F584E" w:rsidRPr="004F584E" w:rsidRDefault="004F584E" w:rsidP="004F584E">
      <w:pPr>
        <w:shd w:val="clear" w:color="auto" w:fill="FFFFFF"/>
        <w:ind w:left="-426" w:right="107" w:firstLine="284"/>
        <w:rPr>
          <w:rFonts w:ascii="Times New Roman" w:hAnsi="Times New Roman"/>
          <w:sz w:val="24"/>
          <w:szCs w:val="24"/>
        </w:rPr>
      </w:pPr>
      <w:r w:rsidRPr="004F584E">
        <w:rPr>
          <w:rFonts w:ascii="Times New Roman" w:hAnsi="Times New Roman"/>
          <w:iCs/>
          <w:sz w:val="24"/>
          <w:szCs w:val="24"/>
        </w:rPr>
        <w:t>Недочеты:</w:t>
      </w:r>
    </w:p>
    <w:p w:rsidR="004F584E" w:rsidRPr="004F584E" w:rsidRDefault="004F584E" w:rsidP="004F584E">
      <w:pPr>
        <w:shd w:val="clear" w:color="auto" w:fill="FFFFFF"/>
        <w:tabs>
          <w:tab w:val="left" w:pos="614"/>
        </w:tabs>
        <w:ind w:left="-426" w:right="107" w:firstLine="284"/>
        <w:rPr>
          <w:rFonts w:ascii="Times New Roman" w:hAnsi="Times New Roman"/>
          <w:iCs/>
          <w:sz w:val="24"/>
          <w:szCs w:val="24"/>
        </w:rPr>
      </w:pPr>
      <w:r w:rsidRPr="004F584E">
        <w:rPr>
          <w:rFonts w:ascii="Times New Roman" w:hAnsi="Times New Roman"/>
          <w:sz w:val="24"/>
          <w:szCs w:val="24"/>
        </w:rPr>
        <w:t>– неправильное списывание данных (чисел, знаков, обозначений, величин);</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lastRenderedPageBreak/>
        <w:t>– ошибки в записях математических терминов, символов при оформлении математических выкладок;</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неверные вычисления в случае, когда цель задания не связана с проверкой вычислительных умений и навыков;</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наличие записи действий;</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отсутствие ответа к заданию или ошибки в записи ответа. Снижение отметки за общее впечатление от работы допускается в случаях, указанных выше.</w:t>
      </w:r>
    </w:p>
    <w:p w:rsidR="004F584E" w:rsidRPr="004F584E" w:rsidRDefault="004F584E" w:rsidP="004F584E">
      <w:pPr>
        <w:shd w:val="clear" w:color="auto" w:fill="FFFFFF"/>
        <w:ind w:left="-426" w:right="107" w:firstLine="284"/>
        <w:rPr>
          <w:rFonts w:ascii="Times New Roman" w:hAnsi="Times New Roman"/>
          <w:b/>
          <w:sz w:val="24"/>
          <w:szCs w:val="24"/>
        </w:rPr>
      </w:pPr>
      <w:r w:rsidRPr="004F584E">
        <w:rPr>
          <w:rFonts w:ascii="Times New Roman" w:hAnsi="Times New Roman"/>
          <w:b/>
          <w:bCs/>
          <w:sz w:val="24"/>
          <w:szCs w:val="24"/>
        </w:rPr>
        <w:t>Оценивание устных ответов</w:t>
      </w:r>
    </w:p>
    <w:p w:rsidR="004F584E" w:rsidRPr="004F584E" w:rsidRDefault="004F584E" w:rsidP="004F584E">
      <w:pPr>
        <w:shd w:val="clear" w:color="auto" w:fill="FFFFFF"/>
        <w:ind w:left="-426" w:right="107" w:firstLine="284"/>
        <w:rPr>
          <w:rFonts w:ascii="Times New Roman" w:hAnsi="Times New Roman"/>
          <w:sz w:val="24"/>
          <w:szCs w:val="24"/>
        </w:rPr>
      </w:pPr>
      <w:r w:rsidRPr="004F584E">
        <w:rPr>
          <w:rFonts w:ascii="Times New Roman" w:hAnsi="Times New Roman"/>
          <w:sz w:val="24"/>
          <w:szCs w:val="24"/>
        </w:rPr>
        <w:t>В основу оценивания устного ответа учащегося положены следующие показатели: правильность, обоснованность, самостоятельность, полнота.</w:t>
      </w:r>
    </w:p>
    <w:p w:rsidR="004F584E" w:rsidRPr="004F584E" w:rsidRDefault="004F584E" w:rsidP="004F584E">
      <w:pPr>
        <w:shd w:val="clear" w:color="auto" w:fill="FFFFFF"/>
        <w:ind w:left="-426" w:right="107" w:firstLine="284"/>
        <w:rPr>
          <w:rFonts w:ascii="Times New Roman" w:hAnsi="Times New Roman"/>
          <w:sz w:val="24"/>
          <w:szCs w:val="24"/>
        </w:rPr>
      </w:pPr>
      <w:r w:rsidRPr="004F584E">
        <w:rPr>
          <w:rFonts w:ascii="Times New Roman" w:hAnsi="Times New Roman"/>
          <w:iCs/>
          <w:sz w:val="24"/>
          <w:szCs w:val="24"/>
        </w:rPr>
        <w:t>Ошибки:</w:t>
      </w:r>
    </w:p>
    <w:p w:rsidR="004F584E" w:rsidRPr="004F584E" w:rsidRDefault="004F584E" w:rsidP="004F584E">
      <w:pPr>
        <w:shd w:val="clear" w:color="auto" w:fill="FFFFFF"/>
        <w:tabs>
          <w:tab w:val="left" w:pos="614"/>
        </w:tabs>
        <w:ind w:left="-426" w:right="107" w:firstLine="284"/>
        <w:rPr>
          <w:rFonts w:ascii="Times New Roman" w:hAnsi="Times New Roman"/>
          <w:iCs/>
          <w:sz w:val="24"/>
          <w:szCs w:val="24"/>
        </w:rPr>
      </w:pPr>
      <w:r w:rsidRPr="004F584E">
        <w:rPr>
          <w:rFonts w:ascii="Times New Roman" w:hAnsi="Times New Roman"/>
          <w:sz w:val="24"/>
          <w:szCs w:val="24"/>
        </w:rPr>
        <w:t>– неправильный ответ на поставленный вопрос;</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неумение ответить на поставленный вопрос или выполнить задание без помощи учителя;</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при правильном выполнении задания неумение дать соответствующие объяснения.</w:t>
      </w:r>
    </w:p>
    <w:p w:rsidR="004F584E" w:rsidRPr="004F584E" w:rsidRDefault="004F584E" w:rsidP="004F584E">
      <w:pPr>
        <w:shd w:val="clear" w:color="auto" w:fill="FFFFFF"/>
        <w:ind w:left="-426" w:right="107" w:firstLine="284"/>
        <w:rPr>
          <w:rFonts w:ascii="Times New Roman" w:hAnsi="Times New Roman"/>
          <w:sz w:val="24"/>
          <w:szCs w:val="24"/>
        </w:rPr>
      </w:pPr>
      <w:r w:rsidRPr="004F584E">
        <w:rPr>
          <w:rFonts w:ascii="Times New Roman" w:hAnsi="Times New Roman"/>
          <w:iCs/>
          <w:sz w:val="24"/>
          <w:szCs w:val="24"/>
        </w:rPr>
        <w:t>Недочеты:</w:t>
      </w:r>
    </w:p>
    <w:p w:rsidR="004F584E" w:rsidRPr="004F584E" w:rsidRDefault="004F584E" w:rsidP="004F584E">
      <w:pPr>
        <w:shd w:val="clear" w:color="auto" w:fill="FFFFFF"/>
        <w:tabs>
          <w:tab w:val="left" w:pos="614"/>
        </w:tabs>
        <w:ind w:left="-426" w:right="107" w:firstLine="284"/>
        <w:rPr>
          <w:rFonts w:ascii="Times New Roman" w:hAnsi="Times New Roman"/>
          <w:iCs/>
          <w:sz w:val="24"/>
          <w:szCs w:val="24"/>
        </w:rPr>
      </w:pPr>
      <w:r w:rsidRPr="004F584E">
        <w:rPr>
          <w:rFonts w:ascii="Times New Roman" w:hAnsi="Times New Roman"/>
          <w:sz w:val="24"/>
          <w:szCs w:val="24"/>
        </w:rPr>
        <w:t>– неточный или неполный ответ на поставленный вопрос;</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при правильном ответе неумение самостоятельно или полно обосновать и проиллюстрировать его;</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неумение точно сформулировать ответ решенной задачи;</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медленный темп выполнения задания, не являющийся индивидуальной особенностью школьника;</w:t>
      </w:r>
    </w:p>
    <w:p w:rsidR="004F584E" w:rsidRPr="004F584E" w:rsidRDefault="004F584E" w:rsidP="004F584E">
      <w:pPr>
        <w:shd w:val="clear" w:color="auto" w:fill="FFFFFF"/>
        <w:tabs>
          <w:tab w:val="left" w:pos="614"/>
        </w:tabs>
        <w:ind w:left="-426" w:right="107" w:firstLine="284"/>
        <w:rPr>
          <w:rFonts w:ascii="Times New Roman" w:hAnsi="Times New Roman"/>
          <w:sz w:val="24"/>
          <w:szCs w:val="24"/>
        </w:rPr>
      </w:pPr>
      <w:r w:rsidRPr="004F584E">
        <w:rPr>
          <w:rFonts w:ascii="Times New Roman" w:hAnsi="Times New Roman"/>
          <w:sz w:val="24"/>
          <w:szCs w:val="24"/>
        </w:rPr>
        <w:t>– неправильное произношение математических терминов.</w:t>
      </w:r>
    </w:p>
    <w:p w:rsidR="004F584E" w:rsidRPr="004F584E" w:rsidRDefault="004F584E" w:rsidP="004F584E">
      <w:pPr>
        <w:jc w:val="center"/>
        <w:rPr>
          <w:rFonts w:ascii="Times New Roman" w:hAnsi="Times New Roman"/>
          <w:b/>
          <w:sz w:val="24"/>
          <w:szCs w:val="24"/>
        </w:rPr>
      </w:pPr>
    </w:p>
    <w:p w:rsidR="004F584E" w:rsidRPr="004F584E" w:rsidRDefault="004F584E" w:rsidP="004F584E">
      <w:pPr>
        <w:autoSpaceDE w:val="0"/>
        <w:autoSpaceDN w:val="0"/>
        <w:adjustRightInd w:val="0"/>
        <w:jc w:val="both"/>
        <w:rPr>
          <w:rFonts w:ascii="Times New Roman" w:hAnsi="Times New Roman"/>
          <w:b/>
          <w:sz w:val="24"/>
          <w:szCs w:val="24"/>
        </w:rPr>
      </w:pPr>
      <w:r w:rsidRPr="004F584E">
        <w:rPr>
          <w:rFonts w:ascii="Times New Roman" w:hAnsi="Times New Roman"/>
          <w:b/>
          <w:sz w:val="24"/>
          <w:szCs w:val="24"/>
        </w:rPr>
        <w:t xml:space="preserve">                                             ОЦЕНОЧНЫЕ   МАТЕРИАЛЫ</w:t>
      </w:r>
    </w:p>
    <w:p w:rsidR="004F584E" w:rsidRPr="004F584E" w:rsidRDefault="004F584E" w:rsidP="004F584E">
      <w:pPr>
        <w:autoSpaceDE w:val="0"/>
        <w:autoSpaceDN w:val="0"/>
        <w:adjustRightInd w:val="0"/>
        <w:jc w:val="center"/>
        <w:rPr>
          <w:rFonts w:ascii="Times New Roman" w:hAnsi="Times New Roman"/>
          <w:b/>
          <w:sz w:val="24"/>
          <w:szCs w:val="24"/>
        </w:rPr>
      </w:pPr>
    </w:p>
    <w:p w:rsidR="004F584E" w:rsidRPr="004F584E" w:rsidRDefault="004F584E" w:rsidP="004F584E">
      <w:pPr>
        <w:autoSpaceDE w:val="0"/>
        <w:autoSpaceDN w:val="0"/>
        <w:adjustRightInd w:val="0"/>
        <w:jc w:val="center"/>
        <w:rPr>
          <w:rFonts w:ascii="Times New Roman" w:hAnsi="Times New Roman"/>
          <w:b/>
          <w:sz w:val="24"/>
          <w:szCs w:val="24"/>
        </w:rPr>
      </w:pPr>
      <w:r w:rsidRPr="004F584E">
        <w:rPr>
          <w:rFonts w:ascii="Times New Roman" w:hAnsi="Times New Roman"/>
          <w:b/>
          <w:sz w:val="24"/>
          <w:szCs w:val="24"/>
        </w:rPr>
        <w:t>ИТОГОВАЯ  КОНТРОЛЬНАЯ  РАБОТА  ПО МАТЕМАТИКЕ ДЛЯ 1 КЛАССА</w:t>
      </w:r>
    </w:p>
    <w:p w:rsidR="004F584E" w:rsidRPr="004F584E" w:rsidRDefault="004F584E" w:rsidP="004F584E">
      <w:pPr>
        <w:autoSpaceDE w:val="0"/>
        <w:autoSpaceDN w:val="0"/>
        <w:adjustRightInd w:val="0"/>
        <w:jc w:val="center"/>
        <w:rPr>
          <w:rFonts w:ascii="Times New Roman" w:hAnsi="Times New Roman"/>
          <w:b/>
          <w:sz w:val="24"/>
          <w:szCs w:val="24"/>
          <w:u w:val="single"/>
        </w:rPr>
      </w:pPr>
    </w:p>
    <w:p w:rsidR="004F584E" w:rsidRPr="004F584E" w:rsidRDefault="004F584E" w:rsidP="004F584E">
      <w:pPr>
        <w:jc w:val="center"/>
        <w:rPr>
          <w:rFonts w:ascii="Times New Roman" w:hAnsi="Times New Roman"/>
          <w:b/>
          <w:sz w:val="24"/>
          <w:szCs w:val="24"/>
          <w:u w:val="single"/>
        </w:rPr>
      </w:pPr>
      <w:r w:rsidRPr="004F584E">
        <w:rPr>
          <w:rFonts w:ascii="Times New Roman" w:hAnsi="Times New Roman"/>
          <w:b/>
          <w:sz w:val="24"/>
          <w:szCs w:val="24"/>
          <w:u w:val="single"/>
        </w:rPr>
        <w:t>1 вариант</w:t>
      </w:r>
    </w:p>
    <w:p w:rsidR="004F584E" w:rsidRPr="004F584E" w:rsidRDefault="004F584E" w:rsidP="004F584E">
      <w:pPr>
        <w:pStyle w:val="a3"/>
        <w:numPr>
          <w:ilvl w:val="0"/>
          <w:numId w:val="9"/>
        </w:numPr>
        <w:spacing w:after="0"/>
        <w:ind w:left="0" w:firstLine="0"/>
        <w:jc w:val="both"/>
        <w:rPr>
          <w:rFonts w:ascii="Times New Roman" w:hAnsi="Times New Roman"/>
          <w:b/>
          <w:sz w:val="24"/>
          <w:szCs w:val="24"/>
        </w:rPr>
      </w:pPr>
      <w:r w:rsidRPr="004F584E">
        <w:rPr>
          <w:rFonts w:ascii="Times New Roman" w:hAnsi="Times New Roman"/>
          <w:sz w:val="24"/>
          <w:szCs w:val="24"/>
        </w:rPr>
        <w:t>Запиши по порядку числа от 9 до 15.</w:t>
      </w:r>
    </w:p>
    <w:p w:rsidR="004F584E" w:rsidRPr="004F584E" w:rsidRDefault="004F584E" w:rsidP="004F584E">
      <w:pPr>
        <w:pStyle w:val="a3"/>
        <w:ind w:left="0"/>
        <w:rPr>
          <w:rFonts w:ascii="Times New Roman" w:hAnsi="Times New Roman"/>
          <w:b/>
          <w:sz w:val="24"/>
          <w:szCs w:val="24"/>
        </w:rPr>
      </w:pPr>
    </w:p>
    <w:p w:rsidR="004F584E" w:rsidRPr="004F584E" w:rsidRDefault="004F584E" w:rsidP="004F584E">
      <w:pPr>
        <w:pStyle w:val="a3"/>
        <w:numPr>
          <w:ilvl w:val="0"/>
          <w:numId w:val="9"/>
        </w:numPr>
        <w:spacing w:after="0"/>
        <w:ind w:left="0" w:firstLine="0"/>
        <w:rPr>
          <w:rFonts w:ascii="Times New Roman" w:hAnsi="Times New Roman"/>
          <w:sz w:val="24"/>
          <w:szCs w:val="24"/>
        </w:rPr>
      </w:pPr>
      <w:r w:rsidRPr="004F584E">
        <w:rPr>
          <w:rFonts w:ascii="Times New Roman" w:hAnsi="Times New Roman"/>
          <w:sz w:val="24"/>
          <w:szCs w:val="24"/>
        </w:rPr>
        <w:t>Запиши цифрами числа:</w:t>
      </w:r>
    </w:p>
    <w:p w:rsidR="004F584E" w:rsidRPr="004F584E" w:rsidRDefault="004F584E" w:rsidP="004F584E">
      <w:pPr>
        <w:ind w:left="360"/>
        <w:rPr>
          <w:rFonts w:ascii="Times New Roman" w:hAnsi="Times New Roman"/>
          <w:sz w:val="24"/>
          <w:szCs w:val="24"/>
        </w:rPr>
      </w:pPr>
      <w:r w:rsidRPr="004F584E">
        <w:rPr>
          <w:rFonts w:ascii="Times New Roman" w:hAnsi="Times New Roman"/>
          <w:sz w:val="24"/>
          <w:szCs w:val="24"/>
        </w:rPr>
        <w:t>пятнадцать     ______</w:t>
      </w:r>
    </w:p>
    <w:p w:rsidR="004F584E" w:rsidRPr="004F584E" w:rsidRDefault="004F584E" w:rsidP="004F584E">
      <w:pPr>
        <w:ind w:left="360"/>
        <w:rPr>
          <w:rFonts w:ascii="Times New Roman" w:hAnsi="Times New Roman"/>
          <w:sz w:val="24"/>
          <w:szCs w:val="24"/>
        </w:rPr>
      </w:pPr>
    </w:p>
    <w:p w:rsidR="004F584E" w:rsidRPr="004F584E" w:rsidRDefault="004F584E" w:rsidP="004F584E">
      <w:pPr>
        <w:ind w:left="360"/>
        <w:rPr>
          <w:rFonts w:ascii="Times New Roman" w:hAnsi="Times New Roman"/>
          <w:sz w:val="24"/>
          <w:szCs w:val="24"/>
        </w:rPr>
      </w:pPr>
      <w:r w:rsidRPr="004F584E">
        <w:rPr>
          <w:rFonts w:ascii="Times New Roman" w:hAnsi="Times New Roman"/>
          <w:sz w:val="24"/>
          <w:szCs w:val="24"/>
        </w:rPr>
        <w:t>двадцать         ______</w:t>
      </w:r>
    </w:p>
    <w:p w:rsidR="004F584E" w:rsidRPr="004F584E" w:rsidRDefault="004F584E" w:rsidP="004F584E">
      <w:pPr>
        <w:ind w:left="360"/>
        <w:rPr>
          <w:rFonts w:ascii="Times New Roman" w:hAnsi="Times New Roman"/>
          <w:sz w:val="24"/>
          <w:szCs w:val="24"/>
        </w:rPr>
      </w:pPr>
    </w:p>
    <w:p w:rsidR="004F584E" w:rsidRPr="004F584E" w:rsidRDefault="004F584E" w:rsidP="004F584E">
      <w:pPr>
        <w:ind w:left="360"/>
        <w:rPr>
          <w:rFonts w:ascii="Times New Roman" w:hAnsi="Times New Roman"/>
          <w:sz w:val="24"/>
          <w:szCs w:val="24"/>
        </w:rPr>
      </w:pPr>
      <w:r w:rsidRPr="004F584E">
        <w:rPr>
          <w:rFonts w:ascii="Times New Roman" w:hAnsi="Times New Roman"/>
          <w:sz w:val="24"/>
          <w:szCs w:val="24"/>
        </w:rPr>
        <w:lastRenderedPageBreak/>
        <w:t>восемнадцать ______</w:t>
      </w:r>
    </w:p>
    <w:p w:rsidR="004F584E" w:rsidRPr="004F584E" w:rsidRDefault="004F584E" w:rsidP="004F584E">
      <w:pPr>
        <w:ind w:left="360"/>
        <w:rPr>
          <w:rFonts w:ascii="Times New Roman" w:hAnsi="Times New Roman"/>
          <w:sz w:val="24"/>
          <w:szCs w:val="24"/>
        </w:rPr>
      </w:pPr>
    </w:p>
    <w:p w:rsidR="004F584E" w:rsidRPr="004F584E" w:rsidRDefault="004F584E" w:rsidP="004F584E">
      <w:pPr>
        <w:pStyle w:val="a3"/>
        <w:numPr>
          <w:ilvl w:val="0"/>
          <w:numId w:val="9"/>
        </w:numPr>
        <w:spacing w:after="0"/>
        <w:ind w:hanging="720"/>
        <w:jc w:val="both"/>
        <w:rPr>
          <w:rFonts w:ascii="Times New Roman" w:hAnsi="Times New Roman"/>
          <w:sz w:val="24"/>
          <w:szCs w:val="24"/>
        </w:rPr>
      </w:pPr>
      <w:r w:rsidRPr="004F584E">
        <w:rPr>
          <w:rFonts w:ascii="Times New Roman" w:eastAsia="MS Mincho" w:hAnsi="Times New Roman"/>
          <w:sz w:val="24"/>
          <w:szCs w:val="24"/>
        </w:rPr>
        <w:t xml:space="preserve"> </w:t>
      </w:r>
      <w:r w:rsidRPr="004F584E">
        <w:rPr>
          <w:rFonts w:ascii="Times New Roman" w:hAnsi="Times New Roman"/>
          <w:sz w:val="24"/>
          <w:szCs w:val="24"/>
        </w:rPr>
        <w:t>Запиши следующие 2 числа последовательности.</w:t>
      </w:r>
    </w:p>
    <w:p w:rsidR="004F584E" w:rsidRPr="004F584E" w:rsidRDefault="004F584E" w:rsidP="004F584E">
      <w:pPr>
        <w:pStyle w:val="a3"/>
        <w:rPr>
          <w:rFonts w:ascii="Times New Roman" w:hAnsi="Times New Roman"/>
          <w:sz w:val="24"/>
          <w:szCs w:val="24"/>
        </w:rPr>
      </w:pPr>
    </w:p>
    <w:p w:rsidR="004F584E" w:rsidRPr="004F584E" w:rsidRDefault="004F584E" w:rsidP="004F584E">
      <w:pPr>
        <w:pStyle w:val="a3"/>
        <w:ind w:left="0"/>
        <w:rPr>
          <w:rFonts w:ascii="Times New Roman" w:hAnsi="Times New Roman"/>
          <w:sz w:val="24"/>
          <w:szCs w:val="24"/>
        </w:rPr>
      </w:pPr>
      <w:r w:rsidRPr="004F584E">
        <w:rPr>
          <w:rFonts w:ascii="Times New Roman" w:hAnsi="Times New Roman"/>
          <w:sz w:val="24"/>
          <w:szCs w:val="24"/>
        </w:rPr>
        <w:t>2, 4, 6, ___, ____</w:t>
      </w:r>
    </w:p>
    <w:p w:rsidR="004F584E" w:rsidRPr="004F584E" w:rsidRDefault="004F584E" w:rsidP="004F584E">
      <w:pPr>
        <w:pStyle w:val="a3"/>
        <w:ind w:left="0"/>
        <w:rPr>
          <w:rFonts w:ascii="Times New Roman" w:hAnsi="Times New Roman"/>
          <w:sz w:val="24"/>
          <w:szCs w:val="24"/>
        </w:rPr>
      </w:pPr>
    </w:p>
    <w:p w:rsidR="004F584E" w:rsidRPr="004F584E" w:rsidRDefault="004F584E" w:rsidP="004F584E">
      <w:pPr>
        <w:pStyle w:val="a3"/>
        <w:numPr>
          <w:ilvl w:val="0"/>
          <w:numId w:val="9"/>
        </w:numPr>
        <w:spacing w:after="0" w:line="240" w:lineRule="auto"/>
        <w:ind w:left="0" w:firstLine="0"/>
        <w:jc w:val="both"/>
        <w:rPr>
          <w:rFonts w:ascii="Times New Roman" w:hAnsi="Times New Roman"/>
          <w:b/>
          <w:sz w:val="24"/>
          <w:szCs w:val="24"/>
        </w:rPr>
      </w:pPr>
      <w:r w:rsidRPr="004F584E">
        <w:rPr>
          <w:rFonts w:ascii="Times New Roman" w:hAnsi="Times New Roman"/>
          <w:sz w:val="24"/>
          <w:szCs w:val="24"/>
        </w:rPr>
        <w:t xml:space="preserve">Отметь </w:t>
      </w:r>
      <w:proofErr w:type="spellStart"/>
      <w:r w:rsidRPr="004F584E">
        <w:rPr>
          <w:rFonts w:ascii="Times New Roman" w:hAnsi="Times New Roman"/>
          <w:sz w:val="24"/>
          <w:szCs w:val="24"/>
        </w:rPr>
        <w:t>√</w:t>
      </w:r>
      <w:proofErr w:type="spellEnd"/>
      <w:r w:rsidRPr="004F584E">
        <w:rPr>
          <w:rFonts w:ascii="Times New Roman" w:hAnsi="Times New Roman"/>
          <w:sz w:val="24"/>
          <w:szCs w:val="24"/>
        </w:rPr>
        <w:t xml:space="preserve"> верные ответы.</w:t>
      </w:r>
    </w:p>
    <w:p w:rsidR="004F584E" w:rsidRPr="004F584E" w:rsidRDefault="005040AD" w:rsidP="004F584E">
      <w:pPr>
        <w:pStyle w:val="a3"/>
        <w:ind w:left="0"/>
        <w:rPr>
          <w:rFonts w:ascii="Times New Roman" w:hAnsi="Times New Roman"/>
          <w:b/>
          <w:sz w:val="24"/>
          <w:szCs w:val="24"/>
        </w:rPr>
      </w:pPr>
      <w:r w:rsidRPr="005040AD">
        <w:rPr>
          <w:rFonts w:ascii="Times New Roman" w:hAnsi="Times New Roman"/>
          <w:sz w:val="24"/>
          <w:szCs w:val="24"/>
        </w:rPr>
        <w:pict>
          <v:rect id="Rectangle 4077" o:spid="_x0000_s1028" style="position:absolute;margin-left:260.35pt;margin-top:9.25pt;width:18.75pt;height:19.5pt;z-index:251662336"/>
        </w:pict>
      </w:r>
      <w:r w:rsidRPr="005040AD">
        <w:rPr>
          <w:rFonts w:ascii="Times New Roman" w:hAnsi="Times New Roman"/>
          <w:sz w:val="24"/>
          <w:szCs w:val="24"/>
        </w:rPr>
        <w:pict>
          <v:rect id="Rectangle 4075" o:spid="_x0000_s1026" style="position:absolute;margin-left:107.95pt;margin-top:9.25pt;width:18.75pt;height:19.5pt;z-index:251660288"/>
        </w:pict>
      </w:r>
    </w:p>
    <w:p w:rsidR="004F584E" w:rsidRPr="004F584E" w:rsidRDefault="004F584E" w:rsidP="004F584E">
      <w:pPr>
        <w:pStyle w:val="a3"/>
        <w:jc w:val="both"/>
        <w:rPr>
          <w:rFonts w:ascii="Times New Roman" w:hAnsi="Times New Roman"/>
          <w:b/>
          <w:sz w:val="24"/>
          <w:szCs w:val="24"/>
        </w:rPr>
      </w:pPr>
      <w:r w:rsidRPr="004F584E">
        <w:rPr>
          <w:rFonts w:ascii="Times New Roman" w:hAnsi="Times New Roman"/>
          <w:b/>
          <w:sz w:val="24"/>
          <w:szCs w:val="24"/>
        </w:rPr>
        <w:t>7 + 3 = 9                                    10 – 6 = 4</w:t>
      </w:r>
    </w:p>
    <w:p w:rsidR="004F584E" w:rsidRPr="004F584E" w:rsidRDefault="005040AD" w:rsidP="004F584E">
      <w:pPr>
        <w:pStyle w:val="a3"/>
        <w:rPr>
          <w:rFonts w:ascii="Times New Roman" w:hAnsi="Times New Roman"/>
          <w:b/>
          <w:sz w:val="24"/>
          <w:szCs w:val="24"/>
        </w:rPr>
      </w:pPr>
      <w:r w:rsidRPr="005040AD">
        <w:rPr>
          <w:rFonts w:ascii="Times New Roman" w:hAnsi="Times New Roman"/>
          <w:sz w:val="24"/>
          <w:szCs w:val="24"/>
        </w:rPr>
        <w:pict>
          <v:rect id="Rectangle 4076" o:spid="_x0000_s1027" style="position:absolute;left:0;text-align:left;margin-left:107.95pt;margin-top:14.95pt;width:18.75pt;height:19.5pt;z-index:251661312"/>
        </w:pict>
      </w:r>
    </w:p>
    <w:p w:rsidR="004F584E" w:rsidRPr="004F584E" w:rsidRDefault="005040AD" w:rsidP="004F584E">
      <w:pPr>
        <w:pStyle w:val="a3"/>
        <w:jc w:val="both"/>
        <w:rPr>
          <w:rFonts w:ascii="Times New Roman" w:hAnsi="Times New Roman"/>
          <w:b/>
          <w:sz w:val="24"/>
          <w:szCs w:val="24"/>
        </w:rPr>
      </w:pPr>
      <w:r w:rsidRPr="005040AD">
        <w:rPr>
          <w:rFonts w:ascii="Times New Roman" w:hAnsi="Times New Roman"/>
          <w:sz w:val="24"/>
          <w:szCs w:val="24"/>
        </w:rPr>
        <w:pict>
          <v:rect id="Rectangle 4078" o:spid="_x0000_s1029" style="position:absolute;left:0;text-align:left;margin-left:260.35pt;margin-top:1.15pt;width:18.75pt;height:19.5pt;z-index:251663360"/>
        </w:pict>
      </w:r>
      <w:r w:rsidR="004F584E" w:rsidRPr="004F584E">
        <w:rPr>
          <w:rFonts w:ascii="Times New Roman" w:hAnsi="Times New Roman"/>
          <w:b/>
          <w:sz w:val="24"/>
          <w:szCs w:val="24"/>
        </w:rPr>
        <w:t>2 + 8 = 10                                   8 – 3 = 7</w:t>
      </w:r>
    </w:p>
    <w:p w:rsidR="004F584E" w:rsidRPr="004F584E" w:rsidRDefault="004F584E" w:rsidP="004F584E">
      <w:pPr>
        <w:pStyle w:val="a3"/>
        <w:ind w:left="0"/>
        <w:rPr>
          <w:rFonts w:ascii="Times New Roman" w:hAnsi="Times New Roman"/>
          <w:b/>
          <w:sz w:val="24"/>
          <w:szCs w:val="24"/>
        </w:rPr>
      </w:pPr>
    </w:p>
    <w:p w:rsidR="004F584E" w:rsidRPr="004F584E" w:rsidRDefault="004F584E" w:rsidP="004F584E">
      <w:pPr>
        <w:pStyle w:val="a3"/>
        <w:ind w:left="0"/>
        <w:rPr>
          <w:rFonts w:ascii="Times New Roman" w:hAnsi="Times New Roman"/>
          <w:b/>
          <w:sz w:val="24"/>
          <w:szCs w:val="24"/>
        </w:rPr>
      </w:pPr>
    </w:p>
    <w:p w:rsidR="004F584E" w:rsidRPr="004F584E" w:rsidRDefault="004F584E" w:rsidP="004F584E">
      <w:pPr>
        <w:pStyle w:val="a3"/>
        <w:numPr>
          <w:ilvl w:val="0"/>
          <w:numId w:val="9"/>
        </w:numPr>
        <w:spacing w:after="0" w:line="240" w:lineRule="auto"/>
        <w:ind w:left="0" w:firstLine="0"/>
        <w:jc w:val="both"/>
        <w:rPr>
          <w:rFonts w:ascii="Times New Roman" w:hAnsi="Times New Roman"/>
          <w:b/>
          <w:sz w:val="24"/>
          <w:szCs w:val="24"/>
        </w:rPr>
      </w:pPr>
      <w:r w:rsidRPr="004F584E">
        <w:rPr>
          <w:rFonts w:ascii="Times New Roman" w:hAnsi="Times New Roman"/>
          <w:sz w:val="24"/>
          <w:szCs w:val="24"/>
        </w:rPr>
        <w:t>Вычисли:</w:t>
      </w:r>
      <w:r w:rsidRPr="004F584E">
        <w:rPr>
          <w:rFonts w:ascii="Times New Roman" w:hAnsi="Times New Roman"/>
          <w:b/>
          <w:sz w:val="24"/>
          <w:szCs w:val="24"/>
        </w:rPr>
        <w:t xml:space="preserve">            </w:t>
      </w:r>
      <w:r w:rsidRPr="004F584E">
        <w:rPr>
          <w:rFonts w:ascii="Times New Roman" w:hAnsi="Times New Roman"/>
          <w:sz w:val="24"/>
          <w:szCs w:val="24"/>
        </w:rPr>
        <w:t xml:space="preserve">5 + 5 – 9 =  ___       </w:t>
      </w:r>
    </w:p>
    <w:p w:rsidR="004F584E" w:rsidRPr="004F584E" w:rsidRDefault="004F584E" w:rsidP="004F584E">
      <w:pPr>
        <w:pStyle w:val="a3"/>
        <w:ind w:left="0"/>
        <w:rPr>
          <w:rFonts w:ascii="Times New Roman" w:hAnsi="Times New Roman"/>
          <w:sz w:val="24"/>
          <w:szCs w:val="24"/>
        </w:rPr>
      </w:pPr>
      <w:r w:rsidRPr="004F584E">
        <w:rPr>
          <w:rFonts w:ascii="Times New Roman" w:hAnsi="Times New Roman"/>
          <w:sz w:val="24"/>
          <w:szCs w:val="24"/>
        </w:rPr>
        <w:t xml:space="preserve">                </w:t>
      </w:r>
    </w:p>
    <w:p w:rsidR="004F584E" w:rsidRPr="004F584E" w:rsidRDefault="004F584E" w:rsidP="004F584E">
      <w:pPr>
        <w:pStyle w:val="a3"/>
        <w:numPr>
          <w:ilvl w:val="0"/>
          <w:numId w:val="9"/>
        </w:numPr>
        <w:spacing w:after="0" w:line="240" w:lineRule="auto"/>
        <w:ind w:hanging="720"/>
        <w:jc w:val="both"/>
        <w:rPr>
          <w:rFonts w:ascii="Times New Roman" w:hAnsi="Times New Roman"/>
          <w:sz w:val="24"/>
          <w:szCs w:val="24"/>
        </w:rPr>
      </w:pPr>
      <w:r w:rsidRPr="004F584E">
        <w:rPr>
          <w:rFonts w:ascii="Times New Roman" w:hAnsi="Times New Roman"/>
          <w:b/>
          <w:sz w:val="24"/>
          <w:szCs w:val="24"/>
        </w:rPr>
        <w:t xml:space="preserve">Прочитай текст. </w:t>
      </w:r>
    </w:p>
    <w:p w:rsidR="004F584E" w:rsidRPr="004F584E" w:rsidRDefault="004F584E" w:rsidP="004F584E">
      <w:pPr>
        <w:pStyle w:val="a3"/>
        <w:rPr>
          <w:rFonts w:ascii="Times New Roman" w:hAnsi="Times New Roman"/>
          <w:sz w:val="24"/>
          <w:szCs w:val="24"/>
        </w:rPr>
      </w:pPr>
      <w:r w:rsidRPr="004F584E">
        <w:rPr>
          <w:rFonts w:ascii="Times New Roman" w:hAnsi="Times New Roman"/>
          <w:sz w:val="24"/>
          <w:szCs w:val="24"/>
        </w:rPr>
        <w:t xml:space="preserve">В автобусе едут 5 мальчиков, а девочек на 2 больше. Сколько девочек едет в автобусе? </w:t>
      </w:r>
    </w:p>
    <w:p w:rsidR="004F584E" w:rsidRPr="004F584E" w:rsidRDefault="004F584E" w:rsidP="004F584E">
      <w:pPr>
        <w:pStyle w:val="a3"/>
        <w:rPr>
          <w:rFonts w:ascii="Times New Roman" w:hAnsi="Times New Roman"/>
          <w:sz w:val="24"/>
          <w:szCs w:val="24"/>
        </w:rPr>
      </w:pPr>
    </w:p>
    <w:p w:rsidR="004F584E" w:rsidRPr="004F584E" w:rsidRDefault="004F584E" w:rsidP="004F584E">
      <w:pPr>
        <w:pStyle w:val="a3"/>
        <w:ind w:left="0" w:firstLine="142"/>
        <w:rPr>
          <w:rFonts w:ascii="Times New Roman" w:hAnsi="Times New Roman"/>
          <w:b/>
          <w:sz w:val="24"/>
          <w:szCs w:val="24"/>
        </w:rPr>
      </w:pPr>
      <w:r w:rsidRPr="004F584E">
        <w:rPr>
          <w:rFonts w:ascii="Times New Roman" w:hAnsi="Times New Roman"/>
          <w:b/>
          <w:sz w:val="24"/>
          <w:szCs w:val="24"/>
        </w:rPr>
        <w:t xml:space="preserve">Отметь </w:t>
      </w:r>
      <w:proofErr w:type="spellStart"/>
      <w:r w:rsidRPr="004F584E">
        <w:rPr>
          <w:rFonts w:ascii="Times New Roman" w:hAnsi="Times New Roman"/>
          <w:b/>
          <w:sz w:val="24"/>
          <w:szCs w:val="24"/>
        </w:rPr>
        <w:t>√</w:t>
      </w:r>
      <w:proofErr w:type="spellEnd"/>
      <w:r w:rsidRPr="004F584E">
        <w:rPr>
          <w:rFonts w:ascii="Times New Roman" w:hAnsi="Times New Roman"/>
          <w:b/>
          <w:sz w:val="24"/>
          <w:szCs w:val="24"/>
        </w:rPr>
        <w:t xml:space="preserve"> верный ответ.</w:t>
      </w:r>
    </w:p>
    <w:p w:rsidR="004F584E" w:rsidRPr="004F584E" w:rsidRDefault="005040AD" w:rsidP="004F584E">
      <w:pPr>
        <w:pStyle w:val="a3"/>
        <w:rPr>
          <w:rFonts w:ascii="Times New Roman" w:hAnsi="Times New Roman"/>
          <w:b/>
          <w:sz w:val="24"/>
          <w:szCs w:val="24"/>
        </w:rPr>
      </w:pPr>
      <w:r w:rsidRPr="005040AD">
        <w:rPr>
          <w:rFonts w:ascii="Times New Roman" w:hAnsi="Times New Roman"/>
          <w:sz w:val="24"/>
          <w:szCs w:val="24"/>
        </w:rPr>
        <w:pict>
          <v:rect id="Rectangle 4093" o:spid="_x0000_s1039" style="position:absolute;left:0;text-align:left;margin-left:81pt;margin-top:9.45pt;width:18.75pt;height:19.5pt;z-index:251673600"/>
        </w:pict>
      </w:r>
    </w:p>
    <w:p w:rsidR="004F584E" w:rsidRPr="004F584E" w:rsidRDefault="004F584E" w:rsidP="004F584E">
      <w:pPr>
        <w:pStyle w:val="a3"/>
        <w:numPr>
          <w:ilvl w:val="0"/>
          <w:numId w:val="10"/>
        </w:numPr>
        <w:spacing w:after="0" w:line="240" w:lineRule="auto"/>
        <w:ind w:left="0" w:firstLine="0"/>
        <w:jc w:val="both"/>
        <w:rPr>
          <w:rFonts w:ascii="Times New Roman" w:hAnsi="Times New Roman"/>
          <w:b/>
          <w:sz w:val="24"/>
          <w:szCs w:val="24"/>
        </w:rPr>
      </w:pPr>
      <w:r w:rsidRPr="004F584E">
        <w:rPr>
          <w:rFonts w:ascii="Times New Roman" w:hAnsi="Times New Roman"/>
          <w:sz w:val="24"/>
          <w:szCs w:val="24"/>
        </w:rPr>
        <w:t>7 д.</w:t>
      </w:r>
    </w:p>
    <w:p w:rsidR="004F584E" w:rsidRPr="004F584E" w:rsidRDefault="005040AD" w:rsidP="004F584E">
      <w:pPr>
        <w:pStyle w:val="a3"/>
        <w:ind w:left="0"/>
        <w:rPr>
          <w:rFonts w:ascii="Times New Roman" w:hAnsi="Times New Roman"/>
          <w:b/>
          <w:sz w:val="24"/>
          <w:szCs w:val="24"/>
        </w:rPr>
      </w:pPr>
      <w:r w:rsidRPr="005040AD">
        <w:rPr>
          <w:rFonts w:ascii="Times New Roman" w:hAnsi="Times New Roman"/>
          <w:sz w:val="24"/>
          <w:szCs w:val="24"/>
        </w:rPr>
        <w:pict>
          <v:rect id="Rectangle 4094" o:spid="_x0000_s1040" style="position:absolute;margin-left:81pt;margin-top:9.95pt;width:18.75pt;height:19.5pt;z-index:251674624"/>
        </w:pict>
      </w:r>
      <w:r w:rsidR="004F584E" w:rsidRPr="004F584E">
        <w:rPr>
          <w:rFonts w:ascii="Times New Roman" w:hAnsi="Times New Roman"/>
          <w:sz w:val="24"/>
          <w:szCs w:val="24"/>
        </w:rPr>
        <w:t xml:space="preserve">                 </w:t>
      </w:r>
    </w:p>
    <w:p w:rsidR="004F584E" w:rsidRPr="004F584E" w:rsidRDefault="004F584E" w:rsidP="004F584E">
      <w:pPr>
        <w:pStyle w:val="a3"/>
        <w:numPr>
          <w:ilvl w:val="0"/>
          <w:numId w:val="10"/>
        </w:numPr>
        <w:spacing w:after="0" w:line="240" w:lineRule="auto"/>
        <w:ind w:left="0" w:firstLine="0"/>
        <w:jc w:val="both"/>
        <w:rPr>
          <w:rFonts w:ascii="Times New Roman" w:hAnsi="Times New Roman"/>
          <w:b/>
          <w:sz w:val="24"/>
          <w:szCs w:val="24"/>
        </w:rPr>
      </w:pPr>
      <w:r w:rsidRPr="004F584E">
        <w:rPr>
          <w:rFonts w:ascii="Times New Roman" w:hAnsi="Times New Roman"/>
          <w:sz w:val="24"/>
          <w:szCs w:val="24"/>
        </w:rPr>
        <w:t>3 д.</w:t>
      </w:r>
    </w:p>
    <w:p w:rsidR="004F584E" w:rsidRPr="004F584E" w:rsidRDefault="005040AD" w:rsidP="004F584E">
      <w:pPr>
        <w:pStyle w:val="a3"/>
        <w:ind w:left="0"/>
        <w:rPr>
          <w:rFonts w:ascii="Times New Roman" w:hAnsi="Times New Roman"/>
          <w:b/>
          <w:sz w:val="24"/>
          <w:szCs w:val="24"/>
        </w:rPr>
      </w:pPr>
      <w:r w:rsidRPr="005040AD">
        <w:rPr>
          <w:rFonts w:ascii="Times New Roman" w:hAnsi="Times New Roman"/>
          <w:sz w:val="24"/>
          <w:szCs w:val="24"/>
        </w:rPr>
        <w:pict>
          <v:rect id="Rectangle 4095" o:spid="_x0000_s1041" style="position:absolute;margin-left:81pt;margin-top:11pt;width:18.75pt;height:19.5pt;z-index:251675648"/>
        </w:pict>
      </w:r>
    </w:p>
    <w:p w:rsidR="004F584E" w:rsidRPr="004F584E" w:rsidRDefault="004F584E" w:rsidP="004F584E">
      <w:pPr>
        <w:pStyle w:val="a3"/>
        <w:numPr>
          <w:ilvl w:val="0"/>
          <w:numId w:val="10"/>
        </w:numPr>
        <w:spacing w:after="0" w:line="240" w:lineRule="auto"/>
        <w:ind w:left="0" w:firstLine="0"/>
        <w:rPr>
          <w:rFonts w:ascii="Times New Roman" w:hAnsi="Times New Roman"/>
          <w:b/>
          <w:sz w:val="24"/>
          <w:szCs w:val="24"/>
        </w:rPr>
      </w:pPr>
      <w:r w:rsidRPr="004F584E">
        <w:rPr>
          <w:rFonts w:ascii="Times New Roman" w:hAnsi="Times New Roman"/>
          <w:sz w:val="24"/>
          <w:szCs w:val="24"/>
        </w:rPr>
        <w:t>2 д.</w:t>
      </w:r>
    </w:p>
    <w:p w:rsidR="004F584E" w:rsidRPr="004F584E" w:rsidRDefault="004F584E" w:rsidP="004F584E">
      <w:pPr>
        <w:pStyle w:val="a3"/>
        <w:rPr>
          <w:rFonts w:ascii="Times New Roman" w:hAnsi="Times New Roman"/>
          <w:b/>
          <w:sz w:val="24"/>
          <w:szCs w:val="24"/>
        </w:rPr>
      </w:pPr>
    </w:p>
    <w:p w:rsidR="004F584E" w:rsidRPr="004F584E" w:rsidRDefault="004F584E" w:rsidP="004F584E">
      <w:pPr>
        <w:pStyle w:val="a3"/>
        <w:ind w:left="0"/>
        <w:rPr>
          <w:rFonts w:ascii="Times New Roman" w:hAnsi="Times New Roman"/>
          <w:b/>
          <w:sz w:val="24"/>
          <w:szCs w:val="24"/>
        </w:rPr>
      </w:pPr>
    </w:p>
    <w:p w:rsidR="004F584E" w:rsidRPr="004F584E" w:rsidRDefault="004F584E" w:rsidP="004F584E">
      <w:pPr>
        <w:pStyle w:val="a3"/>
        <w:numPr>
          <w:ilvl w:val="0"/>
          <w:numId w:val="9"/>
        </w:numPr>
        <w:spacing w:after="0" w:line="240" w:lineRule="auto"/>
        <w:ind w:hanging="720"/>
        <w:jc w:val="both"/>
        <w:rPr>
          <w:rFonts w:ascii="Times New Roman" w:hAnsi="Times New Roman"/>
          <w:sz w:val="24"/>
          <w:szCs w:val="24"/>
        </w:rPr>
      </w:pPr>
      <w:r w:rsidRPr="004F584E">
        <w:rPr>
          <w:rFonts w:ascii="Times New Roman" w:eastAsia="MS Mincho" w:hAnsi="Times New Roman"/>
          <w:sz w:val="24"/>
          <w:szCs w:val="24"/>
        </w:rPr>
        <w:t xml:space="preserve"> </w:t>
      </w:r>
      <w:r w:rsidRPr="004F584E">
        <w:rPr>
          <w:rFonts w:ascii="Times New Roman" w:hAnsi="Times New Roman"/>
          <w:sz w:val="24"/>
          <w:szCs w:val="24"/>
        </w:rPr>
        <w:t>У Славы было 2 новых марки и 8 марок старых. Сколько всего марок было у Славы?</w:t>
      </w:r>
    </w:p>
    <w:p w:rsidR="004F584E" w:rsidRPr="004F584E" w:rsidRDefault="004F584E" w:rsidP="004F584E">
      <w:pPr>
        <w:pStyle w:val="a3"/>
        <w:rPr>
          <w:rFonts w:ascii="Times New Roman" w:hAnsi="Times New Roman"/>
          <w:sz w:val="24"/>
          <w:szCs w:val="24"/>
        </w:rPr>
      </w:pPr>
    </w:p>
    <w:p w:rsidR="004F584E" w:rsidRPr="004F584E" w:rsidRDefault="004F584E" w:rsidP="004F584E">
      <w:pPr>
        <w:pStyle w:val="a3"/>
        <w:ind w:left="0" w:firstLine="709"/>
        <w:rPr>
          <w:rFonts w:ascii="Times New Roman" w:hAnsi="Times New Roman"/>
          <w:b/>
          <w:sz w:val="24"/>
          <w:szCs w:val="24"/>
        </w:rPr>
      </w:pPr>
      <w:r w:rsidRPr="004F584E">
        <w:rPr>
          <w:rFonts w:ascii="Times New Roman" w:hAnsi="Times New Roman"/>
          <w:b/>
          <w:sz w:val="24"/>
          <w:szCs w:val="24"/>
        </w:rPr>
        <w:t xml:space="preserve">Подумай, как бы ты решил задачу? Отметь </w:t>
      </w:r>
      <w:proofErr w:type="spellStart"/>
      <w:r w:rsidRPr="004F584E">
        <w:rPr>
          <w:rFonts w:ascii="Times New Roman" w:hAnsi="Times New Roman"/>
          <w:b/>
          <w:sz w:val="24"/>
          <w:szCs w:val="24"/>
        </w:rPr>
        <w:t>√</w:t>
      </w:r>
      <w:proofErr w:type="spellEnd"/>
      <w:r w:rsidRPr="004F584E">
        <w:rPr>
          <w:rFonts w:ascii="Times New Roman" w:hAnsi="Times New Roman"/>
          <w:b/>
          <w:sz w:val="24"/>
          <w:szCs w:val="24"/>
        </w:rPr>
        <w:t xml:space="preserve"> верный ответ.</w:t>
      </w:r>
    </w:p>
    <w:p w:rsidR="004F584E" w:rsidRPr="004F584E" w:rsidRDefault="005040AD" w:rsidP="004F584E">
      <w:pPr>
        <w:pStyle w:val="a3"/>
        <w:ind w:left="0" w:firstLine="709"/>
        <w:rPr>
          <w:rFonts w:ascii="Times New Roman" w:hAnsi="Times New Roman"/>
          <w:b/>
          <w:sz w:val="24"/>
          <w:szCs w:val="24"/>
        </w:rPr>
      </w:pPr>
      <w:r w:rsidRPr="005040AD">
        <w:rPr>
          <w:rFonts w:ascii="Times New Roman" w:hAnsi="Times New Roman"/>
          <w:sz w:val="24"/>
          <w:szCs w:val="24"/>
        </w:rPr>
        <w:pict>
          <v:rect id="Rectangle 4096" o:spid="_x0000_s1042" style="position:absolute;left:0;text-align:left;margin-left:94.45pt;margin-top:9.45pt;width:18.75pt;height:19.5pt;z-index:251676672"/>
        </w:pict>
      </w:r>
    </w:p>
    <w:p w:rsidR="004F584E" w:rsidRPr="004F584E" w:rsidRDefault="004F584E" w:rsidP="004F584E">
      <w:pPr>
        <w:pStyle w:val="a3"/>
        <w:numPr>
          <w:ilvl w:val="0"/>
          <w:numId w:val="11"/>
        </w:numPr>
        <w:spacing w:after="0" w:line="240" w:lineRule="auto"/>
        <w:jc w:val="both"/>
        <w:rPr>
          <w:rFonts w:ascii="Times New Roman" w:hAnsi="Times New Roman"/>
          <w:sz w:val="24"/>
          <w:szCs w:val="24"/>
        </w:rPr>
      </w:pPr>
      <w:r w:rsidRPr="004F584E">
        <w:rPr>
          <w:rFonts w:ascii="Times New Roman" w:hAnsi="Times New Roman"/>
          <w:sz w:val="24"/>
          <w:szCs w:val="24"/>
        </w:rPr>
        <w:t>8 – 2</w:t>
      </w:r>
    </w:p>
    <w:p w:rsidR="004F584E" w:rsidRPr="004F584E" w:rsidRDefault="005040AD" w:rsidP="004F584E">
      <w:pPr>
        <w:pStyle w:val="a3"/>
        <w:ind w:left="1080"/>
        <w:rPr>
          <w:rFonts w:ascii="Times New Roman" w:hAnsi="Times New Roman"/>
          <w:sz w:val="24"/>
          <w:szCs w:val="24"/>
        </w:rPr>
      </w:pPr>
      <w:r>
        <w:rPr>
          <w:rFonts w:ascii="Times New Roman" w:hAnsi="Times New Roman"/>
          <w:sz w:val="24"/>
          <w:szCs w:val="24"/>
        </w:rPr>
        <w:pict>
          <v:rect id="Rectangle 4097" o:spid="_x0000_s1043" style="position:absolute;left:0;text-align:left;margin-left:94.45pt;margin-top:7.95pt;width:18.75pt;height:19.5pt;z-index:251677696"/>
        </w:pict>
      </w:r>
    </w:p>
    <w:p w:rsidR="004F584E" w:rsidRPr="004F584E" w:rsidRDefault="004F584E" w:rsidP="004F584E">
      <w:pPr>
        <w:pStyle w:val="a3"/>
        <w:numPr>
          <w:ilvl w:val="0"/>
          <w:numId w:val="11"/>
        </w:numPr>
        <w:spacing w:after="0" w:line="240" w:lineRule="auto"/>
        <w:jc w:val="both"/>
        <w:rPr>
          <w:rFonts w:ascii="Times New Roman" w:hAnsi="Times New Roman"/>
          <w:sz w:val="24"/>
          <w:szCs w:val="24"/>
        </w:rPr>
      </w:pPr>
      <w:r w:rsidRPr="004F584E">
        <w:rPr>
          <w:rFonts w:ascii="Times New Roman" w:hAnsi="Times New Roman"/>
          <w:sz w:val="24"/>
          <w:szCs w:val="24"/>
        </w:rPr>
        <w:t>8 + 2</w:t>
      </w:r>
    </w:p>
    <w:p w:rsidR="004F584E" w:rsidRPr="004F584E" w:rsidRDefault="004F584E" w:rsidP="004F584E">
      <w:pPr>
        <w:pStyle w:val="a3"/>
        <w:ind w:left="1080"/>
        <w:rPr>
          <w:rFonts w:ascii="Times New Roman" w:hAnsi="Times New Roman"/>
          <w:sz w:val="24"/>
          <w:szCs w:val="24"/>
        </w:rPr>
      </w:pPr>
    </w:p>
    <w:p w:rsidR="004F584E" w:rsidRPr="004F584E" w:rsidRDefault="004F584E" w:rsidP="004F584E">
      <w:pPr>
        <w:pStyle w:val="a3"/>
        <w:rPr>
          <w:rFonts w:ascii="Times New Roman" w:hAnsi="Times New Roman"/>
          <w:b/>
          <w:sz w:val="24"/>
          <w:szCs w:val="24"/>
        </w:rPr>
      </w:pPr>
      <w:r w:rsidRPr="004F584E">
        <w:rPr>
          <w:rFonts w:ascii="Times New Roman" w:hAnsi="Times New Roman"/>
          <w:b/>
          <w:sz w:val="24"/>
          <w:szCs w:val="24"/>
        </w:rPr>
        <w:t>Запиши ответ.</w:t>
      </w:r>
    </w:p>
    <w:p w:rsidR="004F584E" w:rsidRPr="004F584E" w:rsidRDefault="004F584E" w:rsidP="004F584E">
      <w:pPr>
        <w:pStyle w:val="a3"/>
        <w:rPr>
          <w:rFonts w:ascii="Times New Roman" w:hAnsi="Times New Roman"/>
          <w:sz w:val="24"/>
          <w:szCs w:val="24"/>
        </w:rPr>
      </w:pPr>
      <w:r w:rsidRPr="004F584E">
        <w:rPr>
          <w:rFonts w:ascii="Times New Roman" w:hAnsi="Times New Roman"/>
          <w:sz w:val="24"/>
          <w:szCs w:val="24"/>
        </w:rPr>
        <w:t>Ответ: ___________________</w:t>
      </w:r>
    </w:p>
    <w:p w:rsidR="004F584E" w:rsidRPr="004F584E" w:rsidRDefault="004F584E" w:rsidP="004F584E">
      <w:pPr>
        <w:pStyle w:val="a3"/>
        <w:rPr>
          <w:rFonts w:ascii="Times New Roman" w:hAnsi="Times New Roman"/>
          <w:sz w:val="24"/>
          <w:szCs w:val="24"/>
        </w:rPr>
      </w:pPr>
    </w:p>
    <w:p w:rsidR="004F584E" w:rsidRPr="004F584E" w:rsidRDefault="004F584E" w:rsidP="004F584E">
      <w:pPr>
        <w:pStyle w:val="a3"/>
        <w:numPr>
          <w:ilvl w:val="0"/>
          <w:numId w:val="9"/>
        </w:numPr>
        <w:spacing w:after="0"/>
        <w:ind w:hanging="720"/>
        <w:jc w:val="both"/>
        <w:rPr>
          <w:rFonts w:ascii="Times New Roman" w:hAnsi="Times New Roman"/>
          <w:b/>
          <w:sz w:val="24"/>
          <w:szCs w:val="24"/>
        </w:rPr>
      </w:pPr>
      <w:r w:rsidRPr="004F584E">
        <w:rPr>
          <w:rFonts w:ascii="Times New Roman" w:hAnsi="Times New Roman"/>
          <w:sz w:val="24"/>
          <w:szCs w:val="24"/>
        </w:rPr>
        <w:t>Начерти отрезок равный 5 см.</w:t>
      </w:r>
    </w:p>
    <w:p w:rsidR="004F584E" w:rsidRPr="004F584E" w:rsidRDefault="004F584E" w:rsidP="004F584E">
      <w:pPr>
        <w:pStyle w:val="a3"/>
        <w:rPr>
          <w:rFonts w:ascii="Times New Roman" w:hAnsi="Times New Roman"/>
          <w:b/>
          <w:sz w:val="24"/>
          <w:szCs w:val="24"/>
        </w:rPr>
      </w:pPr>
    </w:p>
    <w:p w:rsidR="004F584E" w:rsidRPr="004F584E" w:rsidRDefault="005040AD" w:rsidP="004F584E">
      <w:pPr>
        <w:pStyle w:val="a3"/>
        <w:numPr>
          <w:ilvl w:val="0"/>
          <w:numId w:val="9"/>
        </w:numPr>
        <w:spacing w:after="0"/>
        <w:ind w:hanging="720"/>
        <w:jc w:val="both"/>
        <w:rPr>
          <w:rFonts w:ascii="Times New Roman" w:hAnsi="Times New Roman"/>
          <w:b/>
          <w:sz w:val="24"/>
          <w:szCs w:val="24"/>
        </w:rPr>
      </w:pPr>
      <w:r>
        <w:rPr>
          <w:rFonts w:ascii="Times New Roman" w:hAnsi="Times New Roman"/>
          <w:b/>
          <w:sz w:val="24"/>
          <w:szCs w:val="24"/>
        </w:rPr>
        <w:pict>
          <v:shapetype id="_x0000_t32" coordsize="21600,21600" o:spt="32" o:oned="t" path="m,l21600,21600e" filled="f">
            <v:path arrowok="t" fillok="f" o:connecttype="none"/>
            <o:lock v:ext="edit" shapetype="t"/>
          </v:shapetype>
          <v:shape id="AutoShape 4080" o:spid="_x0000_s1031" type="#_x0000_t32" style="position:absolute;left:0;text-align:left;margin-left:380.2pt;margin-top:5.15pt;width:13.5pt;height:56.9pt;flip:x;z-index:251665408" o:connectortype="straight"/>
        </w:pict>
      </w:r>
      <w:r>
        <w:rPr>
          <w:rFonts w:ascii="Times New Roman" w:hAnsi="Times New Roman"/>
          <w:b/>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079" o:spid="_x0000_s1030" type="#_x0000_t5" style="position:absolute;left:0;text-align:left;margin-left:334.45pt;margin-top:5.15pt;width:120.75pt;height:56.9pt;flip:x;z-index:251664384"/>
        </w:pict>
      </w:r>
      <w:r w:rsidR="004F584E" w:rsidRPr="004F584E">
        <w:rPr>
          <w:rFonts w:ascii="Times New Roman" w:eastAsia="MS Mincho" w:hAnsi="Times New Roman"/>
          <w:sz w:val="24"/>
          <w:szCs w:val="24"/>
        </w:rPr>
        <w:t xml:space="preserve"> </w:t>
      </w:r>
      <w:r w:rsidR="004F584E" w:rsidRPr="004F584E">
        <w:rPr>
          <w:rFonts w:ascii="Times New Roman" w:hAnsi="Times New Roman"/>
          <w:sz w:val="24"/>
          <w:szCs w:val="24"/>
        </w:rPr>
        <w:t xml:space="preserve">Сколько на рисунке треугольников? </w:t>
      </w:r>
    </w:p>
    <w:p w:rsidR="004F584E" w:rsidRPr="004F584E" w:rsidRDefault="004F584E" w:rsidP="004F584E">
      <w:pPr>
        <w:pStyle w:val="a3"/>
        <w:ind w:left="0" w:firstLine="709"/>
        <w:rPr>
          <w:rFonts w:ascii="Times New Roman" w:hAnsi="Times New Roman"/>
          <w:sz w:val="24"/>
          <w:szCs w:val="24"/>
        </w:rPr>
      </w:pPr>
      <w:r w:rsidRPr="004F584E">
        <w:rPr>
          <w:rFonts w:ascii="Times New Roman" w:hAnsi="Times New Roman"/>
          <w:sz w:val="24"/>
          <w:szCs w:val="24"/>
        </w:rPr>
        <w:t xml:space="preserve">Отметь </w:t>
      </w:r>
      <w:proofErr w:type="spellStart"/>
      <w:r w:rsidRPr="004F584E">
        <w:rPr>
          <w:rFonts w:ascii="Times New Roman" w:hAnsi="Times New Roman"/>
          <w:sz w:val="24"/>
          <w:szCs w:val="24"/>
        </w:rPr>
        <w:t>√</w:t>
      </w:r>
      <w:proofErr w:type="spellEnd"/>
      <w:r w:rsidRPr="004F584E">
        <w:rPr>
          <w:rFonts w:ascii="Times New Roman" w:hAnsi="Times New Roman"/>
          <w:sz w:val="24"/>
          <w:szCs w:val="24"/>
        </w:rPr>
        <w:t xml:space="preserve"> верный ответ.</w:t>
      </w:r>
    </w:p>
    <w:p w:rsidR="004F584E" w:rsidRPr="004F584E" w:rsidRDefault="004F584E" w:rsidP="004F584E">
      <w:pPr>
        <w:jc w:val="both"/>
        <w:rPr>
          <w:rFonts w:ascii="Times New Roman" w:hAnsi="Times New Roman"/>
          <w:sz w:val="24"/>
          <w:szCs w:val="24"/>
        </w:rPr>
      </w:pPr>
      <w:r w:rsidRPr="004F584E">
        <w:rPr>
          <w:rFonts w:ascii="Times New Roman" w:hAnsi="Times New Roman"/>
          <w:sz w:val="24"/>
          <w:szCs w:val="24"/>
        </w:rPr>
        <w:t>2                  3                4</w:t>
      </w:r>
      <w:r w:rsidR="005040AD">
        <w:rPr>
          <w:rFonts w:ascii="Times New Roman" w:hAnsi="Times New Roman"/>
          <w:sz w:val="24"/>
          <w:szCs w:val="24"/>
        </w:rPr>
        <w:pict>
          <v:rect id="Rectangle 4082" o:spid="_x0000_s1033" style="position:absolute;left:0;text-align:left;margin-left:50.2pt;margin-top:18.05pt;width:18.75pt;height:19.5pt;z-index:251667456;mso-position-horizontal-relative:text;mso-position-vertical-relative:text"/>
        </w:pict>
      </w:r>
      <w:r w:rsidR="005040AD">
        <w:rPr>
          <w:rFonts w:ascii="Times New Roman" w:hAnsi="Times New Roman"/>
          <w:sz w:val="24"/>
          <w:szCs w:val="24"/>
        </w:rPr>
        <w:pict>
          <v:rect id="Rectangle 4081" o:spid="_x0000_s1032" style="position:absolute;left:0;text-align:left;margin-left:-6.05pt;margin-top:18.05pt;width:18.75pt;height:19.5pt;z-index:251666432;mso-position-horizontal-relative:text;mso-position-vertical-relative:text"/>
        </w:pict>
      </w:r>
    </w:p>
    <w:p w:rsidR="004F584E" w:rsidRPr="004F584E" w:rsidRDefault="005040AD" w:rsidP="004F584E">
      <w:pPr>
        <w:jc w:val="both"/>
        <w:rPr>
          <w:rFonts w:ascii="Times New Roman" w:hAnsi="Times New Roman"/>
          <w:sz w:val="24"/>
          <w:szCs w:val="24"/>
        </w:rPr>
      </w:pPr>
      <w:r>
        <w:rPr>
          <w:rFonts w:ascii="Times New Roman" w:hAnsi="Times New Roman"/>
          <w:sz w:val="24"/>
          <w:szCs w:val="24"/>
        </w:rPr>
        <w:pict>
          <v:rect id="Rectangle 4083" o:spid="_x0000_s1034" style="position:absolute;left:0;text-align:left;margin-left:106.95pt;margin-top:4.25pt;width:18.75pt;height:19.5pt;z-index:251668480"/>
        </w:pict>
      </w:r>
    </w:p>
    <w:p w:rsidR="004F584E" w:rsidRPr="004F584E" w:rsidRDefault="004F584E" w:rsidP="004F584E">
      <w:pPr>
        <w:pStyle w:val="a3"/>
        <w:ind w:left="0" w:firstLine="709"/>
        <w:rPr>
          <w:rFonts w:ascii="Times New Roman" w:hAnsi="Times New Roman"/>
          <w:b/>
          <w:sz w:val="24"/>
          <w:szCs w:val="24"/>
        </w:rPr>
      </w:pPr>
    </w:p>
    <w:p w:rsidR="004F584E" w:rsidRPr="004F584E" w:rsidRDefault="004F584E" w:rsidP="004F584E">
      <w:pPr>
        <w:pStyle w:val="a3"/>
        <w:ind w:left="0"/>
        <w:jc w:val="both"/>
        <w:rPr>
          <w:rFonts w:ascii="Times New Roman" w:hAnsi="Times New Roman"/>
          <w:b/>
          <w:sz w:val="24"/>
          <w:szCs w:val="24"/>
        </w:rPr>
      </w:pPr>
      <w:r w:rsidRPr="004F584E">
        <w:rPr>
          <w:rFonts w:ascii="Times New Roman" w:hAnsi="Times New Roman"/>
          <w:b/>
          <w:sz w:val="24"/>
          <w:szCs w:val="24"/>
        </w:rPr>
        <w:t xml:space="preserve">         </w:t>
      </w:r>
    </w:p>
    <w:p w:rsidR="004F584E" w:rsidRPr="004F584E" w:rsidRDefault="004F584E" w:rsidP="004F584E">
      <w:pPr>
        <w:pStyle w:val="a3"/>
        <w:ind w:left="0"/>
        <w:jc w:val="both"/>
        <w:rPr>
          <w:rFonts w:ascii="Times New Roman" w:hAnsi="Times New Roman"/>
          <w:sz w:val="24"/>
          <w:szCs w:val="24"/>
        </w:rPr>
      </w:pPr>
      <w:r w:rsidRPr="004F584E">
        <w:rPr>
          <w:rFonts w:ascii="Times New Roman" w:hAnsi="Times New Roman"/>
          <w:b/>
          <w:sz w:val="24"/>
          <w:szCs w:val="24"/>
        </w:rPr>
        <w:lastRenderedPageBreak/>
        <w:t xml:space="preserve">10.    </w:t>
      </w:r>
      <w:r w:rsidRPr="004F584E">
        <w:rPr>
          <w:rFonts w:ascii="Times New Roman" w:hAnsi="Times New Roman"/>
          <w:sz w:val="24"/>
          <w:szCs w:val="24"/>
        </w:rPr>
        <w:t>На уроке труда дети вырезали флажки.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0"/>
        <w:gridCol w:w="3070"/>
      </w:tblGrid>
      <w:tr w:rsidR="004F584E" w:rsidRPr="004F584E" w:rsidTr="006132B6">
        <w:tc>
          <w:tcPr>
            <w:tcW w:w="3070" w:type="dxa"/>
          </w:tcPr>
          <w:p w:rsidR="004F584E" w:rsidRPr="004F584E" w:rsidRDefault="004F584E" w:rsidP="006132B6">
            <w:pPr>
              <w:jc w:val="both"/>
              <w:rPr>
                <w:rFonts w:ascii="Times New Roman" w:hAnsi="Times New Roman"/>
                <w:b/>
                <w:sz w:val="24"/>
                <w:szCs w:val="24"/>
              </w:rPr>
            </w:pPr>
            <w:r w:rsidRPr="004F584E">
              <w:rPr>
                <w:rFonts w:ascii="Times New Roman" w:hAnsi="Times New Roman"/>
                <w:b/>
                <w:sz w:val="24"/>
                <w:szCs w:val="24"/>
              </w:rPr>
              <w:t>Имя ребёнка.</w:t>
            </w:r>
          </w:p>
        </w:tc>
        <w:tc>
          <w:tcPr>
            <w:tcW w:w="3070" w:type="dxa"/>
          </w:tcPr>
          <w:p w:rsidR="004F584E" w:rsidRPr="004F584E" w:rsidRDefault="004F584E" w:rsidP="006132B6">
            <w:pPr>
              <w:jc w:val="both"/>
              <w:rPr>
                <w:rFonts w:ascii="Times New Roman" w:hAnsi="Times New Roman"/>
                <w:b/>
                <w:sz w:val="24"/>
                <w:szCs w:val="24"/>
              </w:rPr>
            </w:pPr>
            <w:r w:rsidRPr="004F584E">
              <w:rPr>
                <w:rFonts w:ascii="Times New Roman" w:hAnsi="Times New Roman"/>
                <w:b/>
                <w:sz w:val="24"/>
                <w:szCs w:val="24"/>
              </w:rPr>
              <w:t>Количество флажков.</w:t>
            </w:r>
          </w:p>
        </w:tc>
      </w:tr>
      <w:tr w:rsidR="004F584E" w:rsidRPr="004F584E" w:rsidTr="006132B6">
        <w:tc>
          <w:tcPr>
            <w:tcW w:w="3070" w:type="dxa"/>
            <w:vAlign w:val="center"/>
          </w:tcPr>
          <w:p w:rsidR="004F584E" w:rsidRPr="004F584E" w:rsidRDefault="004F584E" w:rsidP="006132B6">
            <w:pPr>
              <w:rPr>
                <w:rFonts w:ascii="Times New Roman" w:hAnsi="Times New Roman"/>
                <w:sz w:val="24"/>
                <w:szCs w:val="24"/>
              </w:rPr>
            </w:pPr>
            <w:r w:rsidRPr="004F584E">
              <w:rPr>
                <w:rFonts w:ascii="Times New Roman" w:hAnsi="Times New Roman"/>
                <w:sz w:val="24"/>
                <w:szCs w:val="24"/>
              </w:rPr>
              <w:t xml:space="preserve">Лена </w:t>
            </w:r>
          </w:p>
        </w:tc>
        <w:tc>
          <w:tcPr>
            <w:tcW w:w="3070" w:type="dxa"/>
            <w:vAlign w:val="center"/>
          </w:tcPr>
          <w:p w:rsidR="004F584E" w:rsidRPr="004F584E" w:rsidRDefault="004F584E" w:rsidP="006132B6">
            <w:pPr>
              <w:rPr>
                <w:rFonts w:ascii="Times New Roman" w:hAnsi="Times New Roman"/>
                <w:sz w:val="24"/>
                <w:szCs w:val="24"/>
              </w:rPr>
            </w:pPr>
            <w:r w:rsidRPr="004F584E">
              <w:rPr>
                <w:rFonts w:ascii="Times New Roman" w:hAnsi="Times New Roman"/>
                <w:sz w:val="24"/>
                <w:szCs w:val="24"/>
              </w:rPr>
              <w:t>2 флажка</w:t>
            </w:r>
          </w:p>
          <w:p w:rsidR="004F584E" w:rsidRPr="004F584E" w:rsidRDefault="004F584E" w:rsidP="006132B6">
            <w:pPr>
              <w:rPr>
                <w:rFonts w:ascii="Times New Roman" w:hAnsi="Times New Roman"/>
                <w:sz w:val="24"/>
                <w:szCs w:val="24"/>
              </w:rPr>
            </w:pPr>
          </w:p>
        </w:tc>
      </w:tr>
      <w:tr w:rsidR="004F584E" w:rsidRPr="004F584E" w:rsidTr="006132B6">
        <w:tc>
          <w:tcPr>
            <w:tcW w:w="3070" w:type="dxa"/>
            <w:vAlign w:val="center"/>
          </w:tcPr>
          <w:p w:rsidR="004F584E" w:rsidRPr="004F584E" w:rsidRDefault="004F584E" w:rsidP="006132B6">
            <w:pPr>
              <w:rPr>
                <w:rFonts w:ascii="Times New Roman" w:hAnsi="Times New Roman"/>
                <w:sz w:val="24"/>
                <w:szCs w:val="24"/>
              </w:rPr>
            </w:pPr>
            <w:r w:rsidRPr="004F584E">
              <w:rPr>
                <w:rFonts w:ascii="Times New Roman" w:hAnsi="Times New Roman"/>
                <w:sz w:val="24"/>
                <w:szCs w:val="24"/>
              </w:rPr>
              <w:t>Саша</w:t>
            </w:r>
          </w:p>
        </w:tc>
        <w:tc>
          <w:tcPr>
            <w:tcW w:w="3070" w:type="dxa"/>
            <w:vAlign w:val="center"/>
          </w:tcPr>
          <w:p w:rsidR="004F584E" w:rsidRPr="004F584E" w:rsidRDefault="004F584E" w:rsidP="006132B6">
            <w:pPr>
              <w:rPr>
                <w:rFonts w:ascii="Times New Roman" w:hAnsi="Times New Roman"/>
                <w:sz w:val="24"/>
                <w:szCs w:val="24"/>
              </w:rPr>
            </w:pPr>
            <w:r w:rsidRPr="004F584E">
              <w:rPr>
                <w:rFonts w:ascii="Times New Roman" w:hAnsi="Times New Roman"/>
                <w:sz w:val="24"/>
                <w:szCs w:val="24"/>
              </w:rPr>
              <w:t>4 флажка</w:t>
            </w:r>
          </w:p>
          <w:p w:rsidR="004F584E" w:rsidRPr="004F584E" w:rsidRDefault="004F584E" w:rsidP="006132B6">
            <w:pPr>
              <w:rPr>
                <w:rFonts w:ascii="Times New Roman" w:hAnsi="Times New Roman"/>
                <w:sz w:val="24"/>
                <w:szCs w:val="24"/>
              </w:rPr>
            </w:pPr>
          </w:p>
        </w:tc>
      </w:tr>
    </w:tbl>
    <w:p w:rsidR="004F584E" w:rsidRPr="004F584E" w:rsidRDefault="004F584E" w:rsidP="004F584E">
      <w:pPr>
        <w:ind w:left="360"/>
        <w:jc w:val="both"/>
        <w:rPr>
          <w:rFonts w:ascii="Times New Roman" w:hAnsi="Times New Roman"/>
          <w:sz w:val="24"/>
          <w:szCs w:val="24"/>
        </w:rPr>
      </w:pPr>
      <w:r w:rsidRPr="004F584E">
        <w:rPr>
          <w:rFonts w:ascii="Times New Roman" w:hAnsi="Times New Roman"/>
          <w:sz w:val="24"/>
          <w:szCs w:val="24"/>
        </w:rPr>
        <w:t xml:space="preserve">  </w:t>
      </w:r>
    </w:p>
    <w:p w:rsidR="004F584E" w:rsidRPr="004F584E" w:rsidRDefault="004F584E" w:rsidP="004F584E">
      <w:pPr>
        <w:rPr>
          <w:rFonts w:ascii="Times New Roman" w:hAnsi="Times New Roman"/>
          <w:b/>
          <w:sz w:val="24"/>
          <w:szCs w:val="24"/>
        </w:rPr>
      </w:pPr>
      <w:r w:rsidRPr="004F584E">
        <w:rPr>
          <w:rFonts w:ascii="Times New Roman" w:hAnsi="Times New Roman"/>
          <w:b/>
          <w:sz w:val="24"/>
          <w:szCs w:val="24"/>
        </w:rPr>
        <w:t>Используя данные таблицы, ответь на вопросы:</w:t>
      </w:r>
    </w:p>
    <w:p w:rsidR="004F584E" w:rsidRPr="004F584E" w:rsidRDefault="004F584E" w:rsidP="004F584E">
      <w:pPr>
        <w:rPr>
          <w:rFonts w:ascii="Times New Roman" w:hAnsi="Times New Roman"/>
          <w:b/>
          <w:sz w:val="24"/>
          <w:szCs w:val="24"/>
        </w:rPr>
      </w:pPr>
    </w:p>
    <w:p w:rsidR="004F584E" w:rsidRPr="004F584E" w:rsidRDefault="004F584E" w:rsidP="004F584E">
      <w:pPr>
        <w:pStyle w:val="a3"/>
        <w:numPr>
          <w:ilvl w:val="0"/>
          <w:numId w:val="12"/>
        </w:numPr>
        <w:spacing w:after="0"/>
        <w:rPr>
          <w:rFonts w:ascii="Times New Roman" w:hAnsi="Times New Roman"/>
          <w:sz w:val="24"/>
          <w:szCs w:val="24"/>
        </w:rPr>
      </w:pPr>
      <w:r w:rsidRPr="004F584E">
        <w:rPr>
          <w:rFonts w:ascii="Times New Roman" w:hAnsi="Times New Roman"/>
          <w:sz w:val="24"/>
          <w:szCs w:val="24"/>
        </w:rPr>
        <w:t>Сколько флажков вырезала Лена? ___________</w:t>
      </w:r>
    </w:p>
    <w:p w:rsidR="004F584E" w:rsidRPr="004F584E" w:rsidRDefault="004F584E" w:rsidP="004F584E">
      <w:pPr>
        <w:pStyle w:val="a3"/>
        <w:numPr>
          <w:ilvl w:val="0"/>
          <w:numId w:val="12"/>
        </w:numPr>
        <w:spacing w:after="0"/>
        <w:rPr>
          <w:rFonts w:ascii="Times New Roman" w:hAnsi="Times New Roman"/>
          <w:sz w:val="24"/>
          <w:szCs w:val="24"/>
        </w:rPr>
      </w:pPr>
      <w:r w:rsidRPr="004F584E">
        <w:rPr>
          <w:rFonts w:ascii="Times New Roman" w:hAnsi="Times New Roman"/>
          <w:sz w:val="24"/>
          <w:szCs w:val="24"/>
        </w:rPr>
        <w:t>Кто из детей вырезал больше флажков? Напиши имя ребёнка. _________________</w:t>
      </w:r>
    </w:p>
    <w:p w:rsidR="004F584E" w:rsidRPr="004F584E" w:rsidRDefault="004F584E" w:rsidP="004F584E">
      <w:pPr>
        <w:pStyle w:val="a3"/>
        <w:rPr>
          <w:rFonts w:ascii="Times New Roman" w:hAnsi="Times New Roman"/>
          <w:sz w:val="24"/>
          <w:szCs w:val="24"/>
        </w:rPr>
      </w:pPr>
    </w:p>
    <w:p w:rsidR="004F584E" w:rsidRPr="004F584E" w:rsidRDefault="004F584E" w:rsidP="004F584E">
      <w:pPr>
        <w:pStyle w:val="a3"/>
        <w:rPr>
          <w:rFonts w:ascii="Times New Roman" w:hAnsi="Times New Roman"/>
          <w:sz w:val="24"/>
          <w:szCs w:val="24"/>
        </w:rPr>
      </w:pPr>
    </w:p>
    <w:p w:rsidR="004F584E" w:rsidRPr="004F584E" w:rsidRDefault="004F584E" w:rsidP="004F584E">
      <w:pPr>
        <w:pStyle w:val="a3"/>
        <w:numPr>
          <w:ilvl w:val="0"/>
          <w:numId w:val="13"/>
        </w:numPr>
        <w:spacing w:after="0"/>
        <w:jc w:val="center"/>
        <w:rPr>
          <w:rFonts w:ascii="Times New Roman" w:hAnsi="Times New Roman"/>
          <w:b/>
          <w:sz w:val="24"/>
          <w:szCs w:val="24"/>
          <w:u w:val="single"/>
        </w:rPr>
      </w:pPr>
      <w:r w:rsidRPr="004F584E">
        <w:rPr>
          <w:rFonts w:ascii="Times New Roman" w:hAnsi="Times New Roman"/>
          <w:b/>
          <w:sz w:val="24"/>
          <w:szCs w:val="24"/>
          <w:u w:val="single"/>
        </w:rPr>
        <w:t>вариант</w:t>
      </w:r>
    </w:p>
    <w:p w:rsidR="004F584E" w:rsidRPr="004F584E" w:rsidRDefault="004F584E" w:rsidP="004F584E">
      <w:pPr>
        <w:pStyle w:val="a3"/>
        <w:rPr>
          <w:rFonts w:ascii="Times New Roman" w:hAnsi="Times New Roman"/>
          <w:b/>
          <w:sz w:val="24"/>
          <w:szCs w:val="24"/>
        </w:rPr>
      </w:pPr>
    </w:p>
    <w:p w:rsidR="004F584E" w:rsidRPr="004F584E" w:rsidRDefault="004F584E" w:rsidP="004F584E">
      <w:pPr>
        <w:pStyle w:val="a3"/>
        <w:numPr>
          <w:ilvl w:val="0"/>
          <w:numId w:val="14"/>
        </w:numPr>
        <w:spacing w:after="0"/>
        <w:ind w:left="0" w:firstLine="0"/>
        <w:jc w:val="both"/>
        <w:rPr>
          <w:rFonts w:ascii="Times New Roman" w:hAnsi="Times New Roman"/>
          <w:b/>
          <w:sz w:val="24"/>
          <w:szCs w:val="24"/>
        </w:rPr>
      </w:pPr>
      <w:r w:rsidRPr="004F584E">
        <w:rPr>
          <w:rFonts w:ascii="Times New Roman" w:hAnsi="Times New Roman"/>
          <w:sz w:val="24"/>
          <w:szCs w:val="24"/>
        </w:rPr>
        <w:t>Запиши по порядку числа от 7 до 13.</w:t>
      </w:r>
    </w:p>
    <w:p w:rsidR="004F584E" w:rsidRPr="004F584E" w:rsidRDefault="004F584E" w:rsidP="004F584E">
      <w:pPr>
        <w:pStyle w:val="a3"/>
        <w:numPr>
          <w:ilvl w:val="0"/>
          <w:numId w:val="14"/>
        </w:numPr>
        <w:spacing w:after="0"/>
        <w:ind w:left="142" w:hanging="142"/>
        <w:rPr>
          <w:rFonts w:ascii="Times New Roman" w:hAnsi="Times New Roman"/>
          <w:sz w:val="24"/>
          <w:szCs w:val="24"/>
        </w:rPr>
      </w:pPr>
      <w:r w:rsidRPr="004F584E">
        <w:rPr>
          <w:rFonts w:ascii="Times New Roman" w:hAnsi="Times New Roman"/>
          <w:sz w:val="24"/>
          <w:szCs w:val="24"/>
        </w:rPr>
        <w:t>Запиши цифрами числа:</w:t>
      </w:r>
    </w:p>
    <w:p w:rsidR="004F584E" w:rsidRPr="004F584E" w:rsidRDefault="004F584E" w:rsidP="004F584E">
      <w:pPr>
        <w:ind w:left="360"/>
        <w:rPr>
          <w:rFonts w:ascii="Times New Roman" w:hAnsi="Times New Roman"/>
          <w:sz w:val="24"/>
          <w:szCs w:val="24"/>
        </w:rPr>
      </w:pPr>
      <w:r w:rsidRPr="004F584E">
        <w:rPr>
          <w:rFonts w:ascii="Times New Roman" w:hAnsi="Times New Roman"/>
          <w:sz w:val="24"/>
          <w:szCs w:val="24"/>
        </w:rPr>
        <w:t>тринадцать     ______</w:t>
      </w:r>
    </w:p>
    <w:p w:rsidR="004F584E" w:rsidRPr="004F584E" w:rsidRDefault="004F584E" w:rsidP="004F584E">
      <w:pPr>
        <w:ind w:left="360"/>
        <w:rPr>
          <w:rFonts w:ascii="Times New Roman" w:hAnsi="Times New Roman"/>
          <w:sz w:val="24"/>
          <w:szCs w:val="24"/>
        </w:rPr>
      </w:pPr>
      <w:r w:rsidRPr="004F584E">
        <w:rPr>
          <w:rFonts w:ascii="Times New Roman" w:hAnsi="Times New Roman"/>
          <w:sz w:val="24"/>
          <w:szCs w:val="24"/>
        </w:rPr>
        <w:t>девятнадцать ______</w:t>
      </w:r>
    </w:p>
    <w:p w:rsidR="004F584E" w:rsidRPr="004F584E" w:rsidRDefault="004F584E" w:rsidP="004F584E">
      <w:pPr>
        <w:ind w:left="360"/>
        <w:rPr>
          <w:rFonts w:ascii="Times New Roman" w:hAnsi="Times New Roman"/>
          <w:sz w:val="24"/>
          <w:szCs w:val="24"/>
        </w:rPr>
      </w:pPr>
      <w:r w:rsidRPr="004F584E">
        <w:rPr>
          <w:rFonts w:ascii="Times New Roman" w:hAnsi="Times New Roman"/>
          <w:sz w:val="24"/>
          <w:szCs w:val="24"/>
        </w:rPr>
        <w:t>двадцать ______</w:t>
      </w:r>
    </w:p>
    <w:p w:rsidR="004F584E" w:rsidRPr="004F584E" w:rsidRDefault="004F584E" w:rsidP="004F584E">
      <w:pPr>
        <w:ind w:left="360"/>
        <w:rPr>
          <w:rFonts w:ascii="Times New Roman" w:hAnsi="Times New Roman"/>
          <w:sz w:val="24"/>
          <w:szCs w:val="24"/>
        </w:rPr>
      </w:pPr>
    </w:p>
    <w:p w:rsidR="004F584E" w:rsidRPr="004F584E" w:rsidRDefault="004F584E" w:rsidP="004F584E">
      <w:pPr>
        <w:pStyle w:val="a3"/>
        <w:numPr>
          <w:ilvl w:val="0"/>
          <w:numId w:val="14"/>
        </w:numPr>
        <w:spacing w:after="0"/>
        <w:ind w:left="0" w:firstLine="0"/>
        <w:jc w:val="both"/>
        <w:rPr>
          <w:rFonts w:ascii="Times New Roman" w:hAnsi="Times New Roman"/>
          <w:sz w:val="24"/>
          <w:szCs w:val="24"/>
        </w:rPr>
      </w:pPr>
      <w:r w:rsidRPr="004F584E">
        <w:rPr>
          <w:rFonts w:ascii="Times New Roman" w:eastAsia="MS Mincho" w:hAnsi="Times New Roman"/>
          <w:sz w:val="24"/>
          <w:szCs w:val="24"/>
        </w:rPr>
        <w:t xml:space="preserve"> </w:t>
      </w:r>
      <w:r w:rsidRPr="004F584E">
        <w:rPr>
          <w:rFonts w:ascii="Times New Roman" w:hAnsi="Times New Roman"/>
          <w:sz w:val="24"/>
          <w:szCs w:val="24"/>
        </w:rPr>
        <w:t>Запиши следующие 2 числа последовательности.</w:t>
      </w:r>
    </w:p>
    <w:p w:rsidR="004F584E" w:rsidRPr="004F584E" w:rsidRDefault="004F584E" w:rsidP="004F584E">
      <w:pPr>
        <w:pStyle w:val="a3"/>
        <w:ind w:left="0"/>
        <w:rPr>
          <w:rFonts w:ascii="Times New Roman" w:hAnsi="Times New Roman"/>
          <w:sz w:val="24"/>
          <w:szCs w:val="24"/>
        </w:rPr>
      </w:pPr>
      <w:r w:rsidRPr="004F584E">
        <w:rPr>
          <w:rFonts w:ascii="Times New Roman" w:hAnsi="Times New Roman"/>
          <w:sz w:val="24"/>
          <w:szCs w:val="24"/>
        </w:rPr>
        <w:t>1, 3, 5, _____, ______</w:t>
      </w:r>
    </w:p>
    <w:p w:rsidR="004F584E" w:rsidRPr="004F584E" w:rsidRDefault="004F584E" w:rsidP="004F584E">
      <w:pPr>
        <w:pStyle w:val="a3"/>
        <w:ind w:left="0"/>
        <w:rPr>
          <w:rFonts w:ascii="Times New Roman" w:hAnsi="Times New Roman"/>
          <w:sz w:val="24"/>
          <w:szCs w:val="24"/>
        </w:rPr>
      </w:pPr>
    </w:p>
    <w:p w:rsidR="004F584E" w:rsidRPr="004F584E" w:rsidRDefault="004F584E" w:rsidP="004F584E">
      <w:pPr>
        <w:pStyle w:val="a3"/>
        <w:numPr>
          <w:ilvl w:val="0"/>
          <w:numId w:val="14"/>
        </w:numPr>
        <w:spacing w:after="0" w:line="240" w:lineRule="auto"/>
        <w:ind w:left="0" w:firstLine="0"/>
        <w:jc w:val="both"/>
        <w:rPr>
          <w:rFonts w:ascii="Times New Roman" w:hAnsi="Times New Roman"/>
          <w:b/>
          <w:sz w:val="24"/>
          <w:szCs w:val="24"/>
        </w:rPr>
      </w:pPr>
      <w:r w:rsidRPr="004F584E">
        <w:rPr>
          <w:rFonts w:ascii="Times New Roman" w:hAnsi="Times New Roman"/>
          <w:sz w:val="24"/>
          <w:szCs w:val="24"/>
        </w:rPr>
        <w:t xml:space="preserve">Отметь </w:t>
      </w:r>
      <w:proofErr w:type="spellStart"/>
      <w:r w:rsidRPr="004F584E">
        <w:rPr>
          <w:rFonts w:ascii="Times New Roman" w:hAnsi="Times New Roman"/>
          <w:sz w:val="24"/>
          <w:szCs w:val="24"/>
        </w:rPr>
        <w:t>√</w:t>
      </w:r>
      <w:proofErr w:type="spellEnd"/>
      <w:r w:rsidRPr="004F584E">
        <w:rPr>
          <w:rFonts w:ascii="Times New Roman" w:hAnsi="Times New Roman"/>
          <w:sz w:val="24"/>
          <w:szCs w:val="24"/>
        </w:rPr>
        <w:t xml:space="preserve"> верные ответы.</w:t>
      </w:r>
    </w:p>
    <w:p w:rsidR="004F584E" w:rsidRPr="004F584E" w:rsidRDefault="005040AD" w:rsidP="004F584E">
      <w:pPr>
        <w:pStyle w:val="a3"/>
        <w:ind w:left="0"/>
        <w:rPr>
          <w:rFonts w:ascii="Times New Roman" w:hAnsi="Times New Roman"/>
          <w:b/>
          <w:sz w:val="24"/>
          <w:szCs w:val="24"/>
        </w:rPr>
      </w:pPr>
      <w:r w:rsidRPr="005040AD">
        <w:rPr>
          <w:rFonts w:ascii="Times New Roman" w:hAnsi="Times New Roman"/>
          <w:sz w:val="24"/>
          <w:szCs w:val="24"/>
        </w:rPr>
        <w:pict>
          <v:rect id="Rectangle 4086" o:spid="_x0000_s1037" style="position:absolute;margin-left:265.4pt;margin-top:8.55pt;width:18.75pt;height:19.5pt;z-index:251671552"/>
        </w:pict>
      </w:r>
      <w:r w:rsidRPr="005040AD">
        <w:rPr>
          <w:rFonts w:ascii="Times New Roman" w:hAnsi="Times New Roman"/>
          <w:sz w:val="24"/>
          <w:szCs w:val="24"/>
        </w:rPr>
        <w:pict>
          <v:rect id="Rectangle 4084" o:spid="_x0000_s1035" style="position:absolute;margin-left:106.45pt;margin-top:12pt;width:18.75pt;height:19.5pt;z-index:251669504"/>
        </w:pict>
      </w:r>
    </w:p>
    <w:p w:rsidR="004F584E" w:rsidRPr="004F584E" w:rsidRDefault="004F584E" w:rsidP="004F584E">
      <w:pPr>
        <w:pStyle w:val="a3"/>
        <w:jc w:val="both"/>
        <w:rPr>
          <w:rFonts w:ascii="Times New Roman" w:hAnsi="Times New Roman"/>
          <w:b/>
          <w:sz w:val="24"/>
          <w:szCs w:val="24"/>
        </w:rPr>
      </w:pPr>
      <w:r w:rsidRPr="004F584E">
        <w:rPr>
          <w:rFonts w:ascii="Times New Roman" w:hAnsi="Times New Roman"/>
          <w:b/>
          <w:sz w:val="24"/>
          <w:szCs w:val="24"/>
        </w:rPr>
        <w:t>6 + 3 = 9                                     10 – 5 = 4</w:t>
      </w:r>
    </w:p>
    <w:p w:rsidR="004F584E" w:rsidRPr="004F584E" w:rsidRDefault="005040AD" w:rsidP="004F584E">
      <w:pPr>
        <w:pStyle w:val="a3"/>
        <w:rPr>
          <w:rFonts w:ascii="Times New Roman" w:hAnsi="Times New Roman"/>
          <w:b/>
          <w:sz w:val="24"/>
          <w:szCs w:val="24"/>
        </w:rPr>
      </w:pPr>
      <w:r w:rsidRPr="005040AD">
        <w:rPr>
          <w:rFonts w:ascii="Times New Roman" w:hAnsi="Times New Roman"/>
          <w:sz w:val="24"/>
          <w:szCs w:val="24"/>
        </w:rPr>
        <w:pict>
          <v:rect id="Rectangle 4085" o:spid="_x0000_s1036" style="position:absolute;left:0;text-align:left;margin-left:106.45pt;margin-top:14.95pt;width:18.75pt;height:19.5pt;z-index:251670528"/>
        </w:pict>
      </w:r>
    </w:p>
    <w:p w:rsidR="004F584E" w:rsidRPr="004F584E" w:rsidRDefault="005040AD" w:rsidP="004F584E">
      <w:pPr>
        <w:pStyle w:val="a3"/>
        <w:jc w:val="both"/>
        <w:rPr>
          <w:rFonts w:ascii="Times New Roman" w:hAnsi="Times New Roman"/>
          <w:b/>
          <w:sz w:val="24"/>
          <w:szCs w:val="24"/>
        </w:rPr>
      </w:pPr>
      <w:r w:rsidRPr="005040AD">
        <w:rPr>
          <w:rFonts w:ascii="Times New Roman" w:hAnsi="Times New Roman"/>
          <w:sz w:val="24"/>
          <w:szCs w:val="24"/>
        </w:rPr>
        <w:pict>
          <v:rect id="Rectangle 4087" o:spid="_x0000_s1038" style="position:absolute;left:0;text-align:left;margin-left:265.4pt;margin-top:1.15pt;width:18.75pt;height:19.5pt;z-index:251672576"/>
        </w:pict>
      </w:r>
      <w:r w:rsidR="004F584E" w:rsidRPr="004F584E">
        <w:rPr>
          <w:rFonts w:ascii="Times New Roman" w:hAnsi="Times New Roman"/>
          <w:b/>
          <w:sz w:val="24"/>
          <w:szCs w:val="24"/>
        </w:rPr>
        <w:t>2 + 5 = 10                                    8 – 3 = 5</w:t>
      </w:r>
    </w:p>
    <w:p w:rsidR="004F584E" w:rsidRPr="004F584E" w:rsidRDefault="004F584E" w:rsidP="004F584E">
      <w:pPr>
        <w:pStyle w:val="a3"/>
        <w:rPr>
          <w:rFonts w:ascii="Times New Roman" w:hAnsi="Times New Roman"/>
          <w:b/>
          <w:sz w:val="24"/>
          <w:szCs w:val="24"/>
        </w:rPr>
      </w:pPr>
    </w:p>
    <w:p w:rsidR="004F584E" w:rsidRPr="004F584E" w:rsidRDefault="004F584E" w:rsidP="004F584E">
      <w:pPr>
        <w:pStyle w:val="a3"/>
        <w:numPr>
          <w:ilvl w:val="0"/>
          <w:numId w:val="14"/>
        </w:numPr>
        <w:spacing w:after="0" w:line="240" w:lineRule="auto"/>
        <w:ind w:left="0" w:firstLine="0"/>
        <w:jc w:val="both"/>
        <w:rPr>
          <w:rFonts w:ascii="Times New Roman" w:hAnsi="Times New Roman"/>
          <w:b/>
          <w:sz w:val="24"/>
          <w:szCs w:val="24"/>
        </w:rPr>
      </w:pPr>
      <w:r w:rsidRPr="004F584E">
        <w:rPr>
          <w:rFonts w:ascii="Times New Roman" w:hAnsi="Times New Roman"/>
          <w:sz w:val="24"/>
          <w:szCs w:val="24"/>
        </w:rPr>
        <w:t>Вычисли:</w:t>
      </w:r>
      <w:r w:rsidRPr="004F584E">
        <w:rPr>
          <w:rFonts w:ascii="Times New Roman" w:hAnsi="Times New Roman"/>
          <w:b/>
          <w:sz w:val="24"/>
          <w:szCs w:val="24"/>
        </w:rPr>
        <w:t xml:space="preserve">      </w:t>
      </w:r>
      <w:r w:rsidRPr="004F584E">
        <w:rPr>
          <w:rFonts w:ascii="Times New Roman" w:hAnsi="Times New Roman"/>
          <w:sz w:val="24"/>
          <w:szCs w:val="24"/>
        </w:rPr>
        <w:t xml:space="preserve">4 + 6 – 7 =   ____  </w:t>
      </w:r>
    </w:p>
    <w:p w:rsidR="004F584E" w:rsidRPr="004F584E" w:rsidRDefault="004F584E" w:rsidP="004F584E">
      <w:pPr>
        <w:pStyle w:val="a3"/>
        <w:ind w:left="0"/>
        <w:rPr>
          <w:rFonts w:ascii="Times New Roman" w:hAnsi="Times New Roman"/>
          <w:sz w:val="24"/>
          <w:szCs w:val="24"/>
        </w:rPr>
      </w:pPr>
      <w:r w:rsidRPr="004F584E">
        <w:rPr>
          <w:rFonts w:ascii="Times New Roman" w:hAnsi="Times New Roman"/>
          <w:sz w:val="24"/>
          <w:szCs w:val="24"/>
        </w:rPr>
        <w:t xml:space="preserve">                    </w:t>
      </w:r>
    </w:p>
    <w:p w:rsidR="004F584E" w:rsidRPr="004F584E" w:rsidRDefault="004F584E" w:rsidP="004F584E">
      <w:pPr>
        <w:pStyle w:val="a3"/>
        <w:numPr>
          <w:ilvl w:val="0"/>
          <w:numId w:val="14"/>
        </w:numPr>
        <w:spacing w:after="0" w:line="240" w:lineRule="auto"/>
        <w:ind w:hanging="720"/>
        <w:jc w:val="both"/>
        <w:rPr>
          <w:rFonts w:ascii="Times New Roman" w:hAnsi="Times New Roman"/>
          <w:sz w:val="24"/>
          <w:szCs w:val="24"/>
        </w:rPr>
      </w:pPr>
      <w:r w:rsidRPr="004F584E">
        <w:rPr>
          <w:rFonts w:ascii="Times New Roman" w:hAnsi="Times New Roman"/>
          <w:b/>
          <w:sz w:val="24"/>
          <w:szCs w:val="24"/>
        </w:rPr>
        <w:t xml:space="preserve">Прочитай текст. </w:t>
      </w:r>
    </w:p>
    <w:p w:rsidR="004F584E" w:rsidRPr="004F584E" w:rsidRDefault="004F584E" w:rsidP="004F584E">
      <w:pPr>
        <w:pStyle w:val="a3"/>
        <w:rPr>
          <w:rFonts w:ascii="Times New Roman" w:hAnsi="Times New Roman"/>
          <w:sz w:val="24"/>
          <w:szCs w:val="24"/>
        </w:rPr>
      </w:pPr>
      <w:r w:rsidRPr="004F584E">
        <w:rPr>
          <w:rFonts w:ascii="Times New Roman" w:hAnsi="Times New Roman"/>
          <w:sz w:val="24"/>
          <w:szCs w:val="24"/>
        </w:rPr>
        <w:t>У Пети 7 книг о тиграх, а о птицах на 4 книги меньше. Сколько книг о птицах?</w:t>
      </w:r>
    </w:p>
    <w:p w:rsidR="004F584E" w:rsidRPr="004F584E" w:rsidRDefault="004F584E" w:rsidP="004F584E">
      <w:pPr>
        <w:pStyle w:val="a3"/>
        <w:rPr>
          <w:rFonts w:ascii="Times New Roman" w:hAnsi="Times New Roman"/>
          <w:sz w:val="24"/>
          <w:szCs w:val="24"/>
        </w:rPr>
      </w:pPr>
    </w:p>
    <w:p w:rsidR="004F584E" w:rsidRPr="004F584E" w:rsidRDefault="004F584E" w:rsidP="004F584E">
      <w:pPr>
        <w:pStyle w:val="a3"/>
        <w:rPr>
          <w:rFonts w:ascii="Times New Roman" w:hAnsi="Times New Roman"/>
          <w:b/>
          <w:sz w:val="24"/>
          <w:szCs w:val="24"/>
        </w:rPr>
      </w:pPr>
      <w:r w:rsidRPr="004F584E">
        <w:rPr>
          <w:rFonts w:ascii="Times New Roman" w:hAnsi="Times New Roman"/>
          <w:b/>
          <w:sz w:val="24"/>
          <w:szCs w:val="24"/>
        </w:rPr>
        <w:t xml:space="preserve">Отметь </w:t>
      </w:r>
      <w:proofErr w:type="spellStart"/>
      <w:r w:rsidRPr="004F584E">
        <w:rPr>
          <w:rFonts w:ascii="Times New Roman" w:hAnsi="Times New Roman"/>
          <w:b/>
          <w:sz w:val="24"/>
          <w:szCs w:val="24"/>
        </w:rPr>
        <w:t>√</w:t>
      </w:r>
      <w:proofErr w:type="spellEnd"/>
      <w:r w:rsidRPr="004F584E">
        <w:rPr>
          <w:rFonts w:ascii="Times New Roman" w:hAnsi="Times New Roman"/>
          <w:b/>
          <w:sz w:val="24"/>
          <w:szCs w:val="24"/>
        </w:rPr>
        <w:t xml:space="preserve"> верный ответ.</w:t>
      </w:r>
    </w:p>
    <w:p w:rsidR="004F584E" w:rsidRPr="004F584E" w:rsidRDefault="005040AD" w:rsidP="004F584E">
      <w:pPr>
        <w:pStyle w:val="a3"/>
        <w:rPr>
          <w:rFonts w:ascii="Times New Roman" w:hAnsi="Times New Roman"/>
          <w:b/>
          <w:sz w:val="24"/>
          <w:szCs w:val="24"/>
        </w:rPr>
      </w:pPr>
      <w:r w:rsidRPr="005040AD">
        <w:rPr>
          <w:rFonts w:ascii="Times New Roman" w:hAnsi="Times New Roman"/>
          <w:sz w:val="24"/>
          <w:szCs w:val="24"/>
        </w:rPr>
        <w:pict>
          <v:rect id="Rectangle 4098" o:spid="_x0000_s1044" style="position:absolute;left:0;text-align:left;margin-left:75.7pt;margin-top:10.9pt;width:18.75pt;height:19.5pt;z-index:251678720"/>
        </w:pict>
      </w:r>
    </w:p>
    <w:p w:rsidR="004F584E" w:rsidRPr="004F584E" w:rsidRDefault="004F584E" w:rsidP="004F584E">
      <w:pPr>
        <w:pStyle w:val="a3"/>
        <w:numPr>
          <w:ilvl w:val="0"/>
          <w:numId w:val="15"/>
        </w:numPr>
        <w:spacing w:after="0" w:line="240" w:lineRule="auto"/>
        <w:jc w:val="both"/>
        <w:rPr>
          <w:rFonts w:ascii="Times New Roman" w:hAnsi="Times New Roman"/>
          <w:b/>
          <w:sz w:val="24"/>
          <w:szCs w:val="24"/>
        </w:rPr>
      </w:pPr>
      <w:r w:rsidRPr="004F584E">
        <w:rPr>
          <w:rFonts w:ascii="Times New Roman" w:hAnsi="Times New Roman"/>
          <w:sz w:val="24"/>
          <w:szCs w:val="24"/>
        </w:rPr>
        <w:t>10 кн.</w:t>
      </w:r>
    </w:p>
    <w:p w:rsidR="004F584E" w:rsidRPr="004F584E" w:rsidRDefault="005040AD" w:rsidP="004F584E">
      <w:pPr>
        <w:pStyle w:val="a3"/>
        <w:rPr>
          <w:rFonts w:ascii="Times New Roman" w:hAnsi="Times New Roman"/>
          <w:b/>
          <w:sz w:val="24"/>
          <w:szCs w:val="24"/>
        </w:rPr>
      </w:pPr>
      <w:r w:rsidRPr="005040AD">
        <w:rPr>
          <w:rFonts w:ascii="Times New Roman" w:hAnsi="Times New Roman"/>
          <w:sz w:val="24"/>
          <w:szCs w:val="24"/>
        </w:rPr>
        <w:pict>
          <v:rect id="Rectangle 4100" o:spid="_x0000_s1046" style="position:absolute;left:0;text-align:left;margin-left:75.7pt;margin-top:8.9pt;width:18.75pt;height:19.5pt;z-index:251680768"/>
        </w:pict>
      </w:r>
    </w:p>
    <w:p w:rsidR="004F584E" w:rsidRPr="004F584E" w:rsidRDefault="004F584E" w:rsidP="004F584E">
      <w:pPr>
        <w:pStyle w:val="a3"/>
        <w:numPr>
          <w:ilvl w:val="0"/>
          <w:numId w:val="15"/>
        </w:numPr>
        <w:spacing w:after="0" w:line="240" w:lineRule="auto"/>
        <w:jc w:val="both"/>
        <w:rPr>
          <w:rFonts w:ascii="Times New Roman" w:hAnsi="Times New Roman"/>
          <w:b/>
          <w:sz w:val="24"/>
          <w:szCs w:val="24"/>
        </w:rPr>
      </w:pPr>
      <w:r w:rsidRPr="004F584E">
        <w:rPr>
          <w:rFonts w:ascii="Times New Roman" w:hAnsi="Times New Roman"/>
          <w:sz w:val="24"/>
          <w:szCs w:val="24"/>
        </w:rPr>
        <w:t>3 кн.</w:t>
      </w:r>
    </w:p>
    <w:p w:rsidR="004F584E" w:rsidRPr="004F584E" w:rsidRDefault="005040AD" w:rsidP="004F584E">
      <w:pPr>
        <w:pStyle w:val="a3"/>
        <w:rPr>
          <w:rFonts w:ascii="Times New Roman" w:hAnsi="Times New Roman"/>
          <w:b/>
          <w:sz w:val="24"/>
          <w:szCs w:val="24"/>
        </w:rPr>
      </w:pPr>
      <w:r w:rsidRPr="005040AD">
        <w:rPr>
          <w:rFonts w:ascii="Times New Roman" w:hAnsi="Times New Roman"/>
          <w:sz w:val="24"/>
          <w:szCs w:val="24"/>
        </w:rPr>
        <w:lastRenderedPageBreak/>
        <w:pict>
          <v:rect id="Rectangle 4099" o:spid="_x0000_s1045" style="position:absolute;left:0;text-align:left;margin-left:75.7pt;margin-top:8.55pt;width:18.75pt;height:19.5pt;z-index:251679744"/>
        </w:pict>
      </w:r>
    </w:p>
    <w:p w:rsidR="004F584E" w:rsidRPr="004F584E" w:rsidRDefault="004F584E" w:rsidP="004F584E">
      <w:pPr>
        <w:pStyle w:val="a3"/>
        <w:numPr>
          <w:ilvl w:val="0"/>
          <w:numId w:val="15"/>
        </w:numPr>
        <w:spacing w:after="0" w:line="240" w:lineRule="auto"/>
        <w:jc w:val="both"/>
        <w:rPr>
          <w:rFonts w:ascii="Times New Roman" w:hAnsi="Times New Roman"/>
          <w:b/>
          <w:sz w:val="24"/>
          <w:szCs w:val="24"/>
        </w:rPr>
      </w:pPr>
      <w:r w:rsidRPr="004F584E">
        <w:rPr>
          <w:rFonts w:ascii="Times New Roman" w:hAnsi="Times New Roman"/>
          <w:sz w:val="24"/>
          <w:szCs w:val="24"/>
        </w:rPr>
        <w:t>2 кн.</w:t>
      </w:r>
    </w:p>
    <w:p w:rsidR="004F584E" w:rsidRPr="004F584E" w:rsidRDefault="004F584E" w:rsidP="004F584E">
      <w:pPr>
        <w:pStyle w:val="a3"/>
        <w:rPr>
          <w:rFonts w:ascii="Times New Roman" w:hAnsi="Times New Roman"/>
          <w:b/>
          <w:sz w:val="24"/>
          <w:szCs w:val="24"/>
        </w:rPr>
      </w:pPr>
    </w:p>
    <w:p w:rsidR="004F584E" w:rsidRPr="004F584E" w:rsidRDefault="004F584E" w:rsidP="004F584E">
      <w:pPr>
        <w:pStyle w:val="a3"/>
        <w:rPr>
          <w:rFonts w:ascii="Times New Roman" w:hAnsi="Times New Roman"/>
          <w:b/>
          <w:sz w:val="24"/>
          <w:szCs w:val="24"/>
        </w:rPr>
      </w:pPr>
    </w:p>
    <w:p w:rsidR="004F584E" w:rsidRPr="004F584E" w:rsidRDefault="004F584E" w:rsidP="004F584E">
      <w:pPr>
        <w:pStyle w:val="a3"/>
        <w:numPr>
          <w:ilvl w:val="0"/>
          <w:numId w:val="14"/>
        </w:numPr>
        <w:spacing w:after="0" w:line="240" w:lineRule="auto"/>
        <w:ind w:hanging="720"/>
        <w:jc w:val="both"/>
        <w:rPr>
          <w:rFonts w:ascii="Times New Roman" w:hAnsi="Times New Roman"/>
          <w:sz w:val="24"/>
          <w:szCs w:val="24"/>
        </w:rPr>
      </w:pPr>
      <w:r w:rsidRPr="004F584E">
        <w:rPr>
          <w:rFonts w:ascii="Times New Roman" w:hAnsi="Times New Roman"/>
          <w:sz w:val="24"/>
          <w:szCs w:val="24"/>
        </w:rPr>
        <w:t>В вазе лежало 7 яблок. Катя съела 3 яблока. Сколько яблок осталось лежать в вазе?</w:t>
      </w:r>
    </w:p>
    <w:p w:rsidR="004F584E" w:rsidRPr="004F584E" w:rsidRDefault="004F584E" w:rsidP="004F584E">
      <w:pPr>
        <w:pStyle w:val="a3"/>
        <w:rPr>
          <w:rFonts w:ascii="Times New Roman" w:hAnsi="Times New Roman"/>
          <w:sz w:val="24"/>
          <w:szCs w:val="24"/>
        </w:rPr>
      </w:pPr>
    </w:p>
    <w:p w:rsidR="004F584E" w:rsidRPr="004F584E" w:rsidRDefault="004F584E" w:rsidP="004F584E">
      <w:pPr>
        <w:pStyle w:val="a3"/>
        <w:ind w:left="0" w:firstLine="709"/>
        <w:rPr>
          <w:rFonts w:ascii="Times New Roman" w:hAnsi="Times New Roman"/>
          <w:b/>
          <w:sz w:val="24"/>
          <w:szCs w:val="24"/>
        </w:rPr>
      </w:pPr>
      <w:r w:rsidRPr="004F584E">
        <w:rPr>
          <w:rFonts w:ascii="Times New Roman" w:hAnsi="Times New Roman"/>
          <w:b/>
          <w:sz w:val="24"/>
          <w:szCs w:val="24"/>
        </w:rPr>
        <w:t xml:space="preserve">Подумай, как бы ты решил задачу? Отметь </w:t>
      </w:r>
      <w:proofErr w:type="spellStart"/>
      <w:r w:rsidRPr="004F584E">
        <w:rPr>
          <w:rFonts w:ascii="Times New Roman" w:hAnsi="Times New Roman"/>
          <w:b/>
          <w:sz w:val="24"/>
          <w:szCs w:val="24"/>
        </w:rPr>
        <w:t>√</w:t>
      </w:r>
      <w:proofErr w:type="spellEnd"/>
      <w:r w:rsidRPr="004F584E">
        <w:rPr>
          <w:rFonts w:ascii="Times New Roman" w:hAnsi="Times New Roman"/>
          <w:b/>
          <w:sz w:val="24"/>
          <w:szCs w:val="24"/>
        </w:rPr>
        <w:t xml:space="preserve"> верный ответ.</w:t>
      </w:r>
    </w:p>
    <w:p w:rsidR="004F584E" w:rsidRPr="004F584E" w:rsidRDefault="005040AD" w:rsidP="004F584E">
      <w:pPr>
        <w:pStyle w:val="a3"/>
        <w:ind w:left="0" w:firstLine="709"/>
        <w:rPr>
          <w:rFonts w:ascii="Times New Roman" w:hAnsi="Times New Roman"/>
          <w:b/>
          <w:sz w:val="24"/>
          <w:szCs w:val="24"/>
        </w:rPr>
      </w:pPr>
      <w:r w:rsidRPr="005040AD">
        <w:rPr>
          <w:rFonts w:ascii="Times New Roman" w:hAnsi="Times New Roman"/>
          <w:sz w:val="24"/>
          <w:szCs w:val="24"/>
        </w:rPr>
        <w:pict>
          <v:rect id="Rectangle 4101" o:spid="_x0000_s1052" style="position:absolute;left:0;text-align:left;margin-left:94.45pt;margin-top:11.3pt;width:18.75pt;height:19.5pt;z-index:251686912"/>
        </w:pict>
      </w:r>
    </w:p>
    <w:p w:rsidR="004F584E" w:rsidRPr="004F584E" w:rsidRDefault="004F584E" w:rsidP="004F584E">
      <w:pPr>
        <w:pStyle w:val="a3"/>
        <w:numPr>
          <w:ilvl w:val="0"/>
          <w:numId w:val="16"/>
        </w:numPr>
        <w:spacing w:after="0" w:line="240" w:lineRule="auto"/>
        <w:jc w:val="both"/>
        <w:rPr>
          <w:rFonts w:ascii="Times New Roman" w:hAnsi="Times New Roman"/>
          <w:sz w:val="24"/>
          <w:szCs w:val="24"/>
        </w:rPr>
      </w:pPr>
      <w:r w:rsidRPr="004F584E">
        <w:rPr>
          <w:rFonts w:ascii="Times New Roman" w:hAnsi="Times New Roman"/>
          <w:sz w:val="24"/>
          <w:szCs w:val="24"/>
        </w:rPr>
        <w:t>7 – 3</w:t>
      </w:r>
    </w:p>
    <w:p w:rsidR="004F584E" w:rsidRPr="004F584E" w:rsidRDefault="005040AD" w:rsidP="004F584E">
      <w:pPr>
        <w:pStyle w:val="a3"/>
        <w:ind w:left="1080"/>
        <w:rPr>
          <w:rFonts w:ascii="Times New Roman" w:hAnsi="Times New Roman"/>
          <w:sz w:val="24"/>
          <w:szCs w:val="24"/>
        </w:rPr>
      </w:pPr>
      <w:r>
        <w:rPr>
          <w:rFonts w:ascii="Times New Roman" w:hAnsi="Times New Roman"/>
          <w:sz w:val="24"/>
          <w:szCs w:val="24"/>
        </w:rPr>
        <w:pict>
          <v:rect id="Rectangle 4102" o:spid="_x0000_s1053" style="position:absolute;left:0;text-align:left;margin-left:94.45pt;margin-top:8.35pt;width:18.75pt;height:19.5pt;z-index:251687936"/>
        </w:pict>
      </w:r>
    </w:p>
    <w:p w:rsidR="004F584E" w:rsidRPr="004F584E" w:rsidRDefault="004F584E" w:rsidP="004F584E">
      <w:pPr>
        <w:pStyle w:val="a3"/>
        <w:numPr>
          <w:ilvl w:val="0"/>
          <w:numId w:val="16"/>
        </w:numPr>
        <w:spacing w:after="0" w:line="240" w:lineRule="auto"/>
        <w:jc w:val="both"/>
        <w:rPr>
          <w:rFonts w:ascii="Times New Roman" w:hAnsi="Times New Roman"/>
          <w:sz w:val="24"/>
          <w:szCs w:val="24"/>
        </w:rPr>
      </w:pPr>
      <w:r w:rsidRPr="004F584E">
        <w:rPr>
          <w:rFonts w:ascii="Times New Roman" w:hAnsi="Times New Roman"/>
          <w:sz w:val="24"/>
          <w:szCs w:val="24"/>
        </w:rPr>
        <w:t>7 + 3</w:t>
      </w:r>
    </w:p>
    <w:p w:rsidR="004F584E" w:rsidRPr="004F584E" w:rsidRDefault="004F584E" w:rsidP="004F584E">
      <w:pPr>
        <w:pStyle w:val="a3"/>
        <w:rPr>
          <w:rFonts w:ascii="Times New Roman" w:hAnsi="Times New Roman"/>
          <w:b/>
          <w:sz w:val="24"/>
          <w:szCs w:val="24"/>
        </w:rPr>
      </w:pPr>
      <w:r w:rsidRPr="004F584E">
        <w:rPr>
          <w:rFonts w:ascii="Times New Roman" w:hAnsi="Times New Roman"/>
          <w:b/>
          <w:sz w:val="24"/>
          <w:szCs w:val="24"/>
        </w:rPr>
        <w:t>Запиши ответ.</w:t>
      </w:r>
    </w:p>
    <w:p w:rsidR="004F584E" w:rsidRPr="004F584E" w:rsidRDefault="004F584E" w:rsidP="004F584E">
      <w:pPr>
        <w:pStyle w:val="a3"/>
        <w:rPr>
          <w:rFonts w:ascii="Times New Roman" w:hAnsi="Times New Roman"/>
          <w:sz w:val="24"/>
          <w:szCs w:val="24"/>
        </w:rPr>
      </w:pPr>
      <w:r w:rsidRPr="004F584E">
        <w:rPr>
          <w:rFonts w:ascii="Times New Roman" w:hAnsi="Times New Roman"/>
          <w:sz w:val="24"/>
          <w:szCs w:val="24"/>
        </w:rPr>
        <w:t>Ответ: ___________________</w:t>
      </w:r>
    </w:p>
    <w:p w:rsidR="004F584E" w:rsidRPr="004F584E" w:rsidRDefault="004F584E" w:rsidP="004F584E">
      <w:pPr>
        <w:pStyle w:val="a3"/>
        <w:rPr>
          <w:rFonts w:ascii="Times New Roman" w:hAnsi="Times New Roman"/>
          <w:sz w:val="24"/>
          <w:szCs w:val="24"/>
        </w:rPr>
      </w:pPr>
    </w:p>
    <w:p w:rsidR="004F584E" w:rsidRPr="004F584E" w:rsidRDefault="004F584E" w:rsidP="004F584E">
      <w:pPr>
        <w:pStyle w:val="a3"/>
        <w:numPr>
          <w:ilvl w:val="0"/>
          <w:numId w:val="14"/>
        </w:numPr>
        <w:spacing w:after="0"/>
        <w:ind w:hanging="720"/>
        <w:jc w:val="both"/>
        <w:rPr>
          <w:rFonts w:ascii="Times New Roman" w:hAnsi="Times New Roman"/>
          <w:b/>
          <w:sz w:val="24"/>
          <w:szCs w:val="24"/>
        </w:rPr>
      </w:pPr>
      <w:r w:rsidRPr="004F584E">
        <w:rPr>
          <w:rFonts w:ascii="Times New Roman" w:hAnsi="Times New Roman"/>
          <w:sz w:val="24"/>
          <w:szCs w:val="24"/>
        </w:rPr>
        <w:t>Начерти отрезок равный 6 см.</w:t>
      </w:r>
    </w:p>
    <w:p w:rsidR="004F584E" w:rsidRPr="004F584E" w:rsidRDefault="005040AD" w:rsidP="004F584E">
      <w:pPr>
        <w:pStyle w:val="a3"/>
        <w:numPr>
          <w:ilvl w:val="0"/>
          <w:numId w:val="14"/>
        </w:numPr>
        <w:spacing w:after="0"/>
        <w:ind w:hanging="720"/>
        <w:jc w:val="both"/>
        <w:rPr>
          <w:rFonts w:ascii="Times New Roman" w:hAnsi="Times New Roman"/>
          <w:b/>
          <w:sz w:val="24"/>
          <w:szCs w:val="24"/>
        </w:rPr>
      </w:pPr>
      <w:r w:rsidRPr="005040AD">
        <w:rPr>
          <w:rFonts w:ascii="Times New Roman" w:hAnsi="Times New Roman"/>
          <w:sz w:val="24"/>
          <w:szCs w:val="24"/>
        </w:rPr>
        <w:pict>
          <v:rect id="Rectangle 4091" o:spid="_x0000_s1050" style="position:absolute;left:0;text-align:left;margin-left:345.75pt;margin-top:3.25pt;width:117pt;height:1in;z-index:251684864"/>
        </w:pict>
      </w:r>
      <w:r w:rsidRPr="005040AD">
        <w:rPr>
          <w:rFonts w:ascii="Times New Roman" w:hAnsi="Times New Roman"/>
          <w:sz w:val="24"/>
          <w:szCs w:val="24"/>
        </w:rPr>
        <w:pict>
          <v:shape id="AutoShape 4092" o:spid="_x0000_s1051" type="#_x0000_t32" style="position:absolute;left:0;text-align:left;margin-left:384.3pt;margin-top:3.25pt;width:.05pt;height:1in;z-index:251685888" o:connectortype="straight"/>
        </w:pict>
      </w:r>
      <w:r w:rsidR="004F584E" w:rsidRPr="004F584E">
        <w:rPr>
          <w:rFonts w:ascii="Times New Roman" w:hAnsi="Times New Roman"/>
          <w:sz w:val="24"/>
          <w:szCs w:val="24"/>
        </w:rPr>
        <w:t xml:space="preserve">Сколько на рисунке четырёхугольников? </w:t>
      </w:r>
    </w:p>
    <w:p w:rsidR="004F584E" w:rsidRPr="004F584E" w:rsidRDefault="004F584E" w:rsidP="004F584E">
      <w:pPr>
        <w:pStyle w:val="a3"/>
        <w:rPr>
          <w:rFonts w:ascii="Times New Roman" w:hAnsi="Times New Roman"/>
          <w:b/>
          <w:sz w:val="24"/>
          <w:szCs w:val="24"/>
        </w:rPr>
      </w:pPr>
    </w:p>
    <w:p w:rsidR="004F584E" w:rsidRPr="004F584E" w:rsidRDefault="004F584E" w:rsidP="004F584E">
      <w:pPr>
        <w:pStyle w:val="a3"/>
        <w:ind w:left="0" w:firstLine="709"/>
        <w:rPr>
          <w:rFonts w:ascii="Times New Roman" w:hAnsi="Times New Roman"/>
          <w:sz w:val="24"/>
          <w:szCs w:val="24"/>
        </w:rPr>
      </w:pPr>
      <w:r w:rsidRPr="004F584E">
        <w:rPr>
          <w:rFonts w:ascii="Times New Roman" w:hAnsi="Times New Roman"/>
          <w:sz w:val="24"/>
          <w:szCs w:val="24"/>
        </w:rPr>
        <w:t xml:space="preserve">Отметь </w:t>
      </w:r>
      <w:proofErr w:type="spellStart"/>
      <w:r w:rsidRPr="004F584E">
        <w:rPr>
          <w:rFonts w:ascii="Times New Roman" w:hAnsi="Times New Roman"/>
          <w:sz w:val="24"/>
          <w:szCs w:val="24"/>
        </w:rPr>
        <w:t>√</w:t>
      </w:r>
      <w:proofErr w:type="spellEnd"/>
      <w:r w:rsidRPr="004F584E">
        <w:rPr>
          <w:rFonts w:ascii="Times New Roman" w:hAnsi="Times New Roman"/>
          <w:sz w:val="24"/>
          <w:szCs w:val="24"/>
        </w:rPr>
        <w:t xml:space="preserve"> верный ответ.</w:t>
      </w:r>
    </w:p>
    <w:p w:rsidR="004F584E" w:rsidRPr="004F584E" w:rsidRDefault="004F584E" w:rsidP="004F584E">
      <w:pPr>
        <w:jc w:val="both"/>
        <w:rPr>
          <w:rFonts w:ascii="Times New Roman" w:hAnsi="Times New Roman"/>
          <w:sz w:val="24"/>
          <w:szCs w:val="24"/>
        </w:rPr>
      </w:pPr>
      <w:r w:rsidRPr="004F584E">
        <w:rPr>
          <w:rFonts w:ascii="Times New Roman" w:hAnsi="Times New Roman"/>
          <w:sz w:val="24"/>
          <w:szCs w:val="24"/>
        </w:rPr>
        <w:t>2                 4                   3</w:t>
      </w:r>
      <w:r w:rsidR="005040AD">
        <w:rPr>
          <w:rFonts w:ascii="Times New Roman" w:hAnsi="Times New Roman"/>
          <w:sz w:val="24"/>
          <w:szCs w:val="24"/>
        </w:rPr>
        <w:pict>
          <v:rect id="Rectangle 4090" o:spid="_x0000_s1049" style="position:absolute;left:0;text-align:left;margin-left:113.2pt;margin-top:18.05pt;width:18.75pt;height:19.5pt;z-index:251683840;mso-position-horizontal-relative:text;mso-position-vertical-relative:text"/>
        </w:pict>
      </w:r>
      <w:r w:rsidR="005040AD">
        <w:rPr>
          <w:rFonts w:ascii="Times New Roman" w:hAnsi="Times New Roman"/>
          <w:sz w:val="24"/>
          <w:szCs w:val="24"/>
        </w:rPr>
        <w:pict>
          <v:rect id="Rectangle 4089" o:spid="_x0000_s1048" style="position:absolute;left:0;text-align:left;margin-left:50.2pt;margin-top:18.05pt;width:18.75pt;height:19.5pt;z-index:251682816;mso-position-horizontal-relative:text;mso-position-vertical-relative:text"/>
        </w:pict>
      </w:r>
      <w:r w:rsidR="005040AD">
        <w:rPr>
          <w:rFonts w:ascii="Times New Roman" w:hAnsi="Times New Roman"/>
          <w:sz w:val="24"/>
          <w:szCs w:val="24"/>
        </w:rPr>
        <w:pict>
          <v:rect id="Rectangle 4088" o:spid="_x0000_s1047" style="position:absolute;left:0;text-align:left;margin-left:-6.05pt;margin-top:18.05pt;width:18.75pt;height:19.5pt;z-index:251681792;mso-position-horizontal-relative:text;mso-position-vertical-relative:text"/>
        </w:pict>
      </w:r>
    </w:p>
    <w:p w:rsidR="004F584E" w:rsidRPr="004F584E" w:rsidRDefault="004F584E" w:rsidP="004F584E">
      <w:pPr>
        <w:jc w:val="both"/>
        <w:rPr>
          <w:rFonts w:ascii="Times New Roman" w:hAnsi="Times New Roman"/>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rPr>
          <w:rFonts w:ascii="Times New Roman" w:hAnsi="Times New Roman"/>
          <w:b/>
          <w:sz w:val="24"/>
          <w:szCs w:val="24"/>
        </w:rPr>
      </w:pPr>
    </w:p>
    <w:p w:rsidR="004F584E" w:rsidRPr="004F584E" w:rsidRDefault="004F584E" w:rsidP="004F584E">
      <w:pPr>
        <w:jc w:val="center"/>
        <w:rPr>
          <w:rFonts w:ascii="Times New Roman" w:hAnsi="Times New Roman"/>
          <w:b/>
          <w:sz w:val="24"/>
          <w:szCs w:val="24"/>
        </w:rPr>
      </w:pPr>
    </w:p>
    <w:p w:rsidR="004F584E" w:rsidRPr="004F584E" w:rsidRDefault="004F584E" w:rsidP="004F584E">
      <w:pPr>
        <w:pStyle w:val="a3"/>
        <w:spacing w:after="0" w:line="240" w:lineRule="auto"/>
        <w:rPr>
          <w:rFonts w:ascii="Times New Roman" w:hAnsi="Times New Roman"/>
          <w:sz w:val="24"/>
          <w:szCs w:val="24"/>
        </w:rPr>
      </w:pPr>
    </w:p>
    <w:sectPr w:rsidR="004F584E" w:rsidRPr="004F584E" w:rsidSect="005621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2">
    <w:nsid w:val="0000000D"/>
    <w:multiLevelType w:val="singleLevel"/>
    <w:tmpl w:val="0000000D"/>
    <w:name w:val="WW8Num13"/>
    <w:lvl w:ilvl="0">
      <w:start w:val="1"/>
      <w:numFmt w:val="decimal"/>
      <w:lvlText w:val="%1."/>
      <w:lvlJc w:val="left"/>
      <w:pPr>
        <w:tabs>
          <w:tab w:val="num" w:pos="0"/>
        </w:tabs>
        <w:ind w:left="720" w:hanging="360"/>
      </w:pPr>
      <w:rPr>
        <w:rFonts w:hint="default"/>
      </w:rPr>
    </w:lvl>
  </w:abstractNum>
  <w:abstractNum w:abstractNumId="3">
    <w:nsid w:val="0FE042BC"/>
    <w:multiLevelType w:val="multilevel"/>
    <w:tmpl w:val="0FE04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8321C8"/>
    <w:multiLevelType w:val="hybridMultilevel"/>
    <w:tmpl w:val="7D4A1D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341E8C"/>
    <w:multiLevelType w:val="multilevel"/>
    <w:tmpl w:val="33341E8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E4729"/>
    <w:multiLevelType w:val="hybridMultilevel"/>
    <w:tmpl w:val="4C6C3C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235996"/>
    <w:multiLevelType w:val="multilevel"/>
    <w:tmpl w:val="3F235996"/>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B45583B"/>
    <w:multiLevelType w:val="multilevel"/>
    <w:tmpl w:val="4B45583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6497B73"/>
    <w:multiLevelType w:val="multilevel"/>
    <w:tmpl w:val="56497B73"/>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6E150C"/>
    <w:multiLevelType w:val="multilevel"/>
    <w:tmpl w:val="596E150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1B2FE5"/>
    <w:multiLevelType w:val="hybridMultilevel"/>
    <w:tmpl w:val="8E40B1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6180258"/>
    <w:multiLevelType w:val="multilevel"/>
    <w:tmpl w:val="6618025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969329D"/>
    <w:multiLevelType w:val="hybridMultilevel"/>
    <w:tmpl w:val="EC7284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35E2984"/>
    <w:multiLevelType w:val="multilevel"/>
    <w:tmpl w:val="735E29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4553F7E"/>
    <w:multiLevelType w:val="hybridMultilevel"/>
    <w:tmpl w:val="770CA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13BCB"/>
    <w:multiLevelType w:val="hybridMultilevel"/>
    <w:tmpl w:val="2B244B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6"/>
  </w:num>
  <w:num w:numId="4">
    <w:abstractNumId w:val="11"/>
  </w:num>
  <w:num w:numId="5">
    <w:abstractNumId w:val="4"/>
  </w:num>
  <w:num w:numId="6">
    <w:abstractNumId w:val="15"/>
  </w:num>
  <w:num w:numId="7">
    <w:abstractNumId w:val="0"/>
  </w:num>
  <w:num w:numId="8">
    <w:abstractNumId w:val="2"/>
  </w:num>
  <w:num w:numId="9">
    <w:abstractNumId w:val="10"/>
  </w:num>
  <w:num w:numId="10">
    <w:abstractNumId w:val="7"/>
  </w:num>
  <w:num w:numId="11">
    <w:abstractNumId w:val="14"/>
  </w:num>
  <w:num w:numId="12">
    <w:abstractNumId w:val="3"/>
  </w:num>
  <w:num w:numId="13">
    <w:abstractNumId w:val="9"/>
  </w:num>
  <w:num w:numId="14">
    <w:abstractNumId w:val="12"/>
  </w:num>
  <w:num w:numId="15">
    <w:abstractNumId w:val="5"/>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4368"/>
    <w:rsid w:val="0010137E"/>
    <w:rsid w:val="00134412"/>
    <w:rsid w:val="00204368"/>
    <w:rsid w:val="002526CB"/>
    <w:rsid w:val="002C30DE"/>
    <w:rsid w:val="00321BFD"/>
    <w:rsid w:val="00346EFF"/>
    <w:rsid w:val="003B0798"/>
    <w:rsid w:val="004679D7"/>
    <w:rsid w:val="004F584E"/>
    <w:rsid w:val="005040AD"/>
    <w:rsid w:val="005621AC"/>
    <w:rsid w:val="006132B6"/>
    <w:rsid w:val="006C53E9"/>
    <w:rsid w:val="00A10830"/>
    <w:rsid w:val="00A47741"/>
    <w:rsid w:val="00B17724"/>
    <w:rsid w:val="00CF3853"/>
    <w:rsid w:val="00E71A9D"/>
    <w:rsid w:val="00F9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AutoShape 4080"/>
        <o:r id="V:Rule4" type="connector" idref="#AutoShape 4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368"/>
    <w:pPr>
      <w:ind w:left="720"/>
      <w:contextualSpacing/>
    </w:pPr>
  </w:style>
  <w:style w:type="paragraph" w:customStyle="1" w:styleId="ParagraphStyle">
    <w:name w:val="Paragraph Style"/>
    <w:rsid w:val="00204368"/>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Title"/>
    <w:basedOn w:val="a"/>
    <w:link w:val="a5"/>
    <w:qFormat/>
    <w:rsid w:val="00204368"/>
    <w:pPr>
      <w:spacing w:after="0" w:line="240" w:lineRule="auto"/>
      <w:jc w:val="center"/>
    </w:pPr>
    <w:rPr>
      <w:rFonts w:ascii="Times New Roman" w:hAnsi="Times New Roman"/>
      <w:b/>
      <w:bCs/>
      <w:sz w:val="24"/>
      <w:szCs w:val="24"/>
    </w:rPr>
  </w:style>
  <w:style w:type="character" w:customStyle="1" w:styleId="a5">
    <w:name w:val="Название Знак"/>
    <w:basedOn w:val="a0"/>
    <w:link w:val="a4"/>
    <w:rsid w:val="00204368"/>
    <w:rPr>
      <w:rFonts w:ascii="Times New Roman" w:eastAsia="Times New Roman" w:hAnsi="Times New Roman" w:cs="Times New Roman"/>
      <w:b/>
      <w:bCs/>
      <w:sz w:val="24"/>
      <w:szCs w:val="24"/>
    </w:rPr>
  </w:style>
  <w:style w:type="paragraph" w:customStyle="1" w:styleId="3">
    <w:name w:val="Заголовок 3+"/>
    <w:basedOn w:val="a"/>
    <w:rsid w:val="00204368"/>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character" w:styleId="a6">
    <w:name w:val="Hyperlink"/>
    <w:uiPriority w:val="99"/>
    <w:unhideWhenUsed/>
    <w:rsid w:val="00204368"/>
    <w:rPr>
      <w:color w:val="0000FF"/>
      <w:u w:val="single"/>
    </w:rPr>
  </w:style>
  <w:style w:type="paragraph" w:styleId="a7">
    <w:name w:val="Balloon Text"/>
    <w:basedOn w:val="a"/>
    <w:link w:val="a8"/>
    <w:uiPriority w:val="99"/>
    <w:semiHidden/>
    <w:unhideWhenUsed/>
    <w:rsid w:val="002043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4368"/>
    <w:rPr>
      <w:rFonts w:ascii="Tahoma" w:eastAsia="Times New Roman" w:hAnsi="Tahoma" w:cs="Tahoma"/>
      <w:sz w:val="16"/>
      <w:szCs w:val="16"/>
      <w:lang w:eastAsia="ru-RU"/>
    </w:rPr>
  </w:style>
  <w:style w:type="paragraph" w:styleId="a9">
    <w:name w:val="No Spacing"/>
    <w:uiPriority w:val="1"/>
    <w:qFormat/>
    <w:rsid w:val="005621AC"/>
    <w:pPr>
      <w:spacing w:after="0" w:line="240" w:lineRule="auto"/>
    </w:pPr>
    <w:rPr>
      <w:rFonts w:ascii="Calibri" w:eastAsia="Times New Roman" w:hAnsi="Calibri" w:cs="Times New Roman"/>
      <w:lang w:eastAsia="ru-RU"/>
    </w:rPr>
  </w:style>
  <w:style w:type="character" w:customStyle="1" w:styleId="WW8Num1z1">
    <w:name w:val="WW8Num1z1"/>
    <w:rsid w:val="006C53E9"/>
  </w:style>
  <w:style w:type="paragraph" w:styleId="aa">
    <w:name w:val="Body Text"/>
    <w:basedOn w:val="a"/>
    <w:link w:val="ab"/>
    <w:rsid w:val="00346EFF"/>
    <w:pPr>
      <w:spacing w:after="120" w:line="240" w:lineRule="auto"/>
    </w:pPr>
    <w:rPr>
      <w:rFonts w:ascii="Times New Roman" w:eastAsia="Calibri" w:hAnsi="Times New Roman"/>
      <w:sz w:val="24"/>
      <w:szCs w:val="24"/>
      <w:lang w:eastAsia="zh-CN"/>
    </w:rPr>
  </w:style>
  <w:style w:type="character" w:customStyle="1" w:styleId="ab">
    <w:name w:val="Основной текст Знак"/>
    <w:basedOn w:val="a0"/>
    <w:link w:val="aa"/>
    <w:rsid w:val="00346EFF"/>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D6BB-804E-4723-90F1-A5C2391F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4552</Words>
  <Characters>25951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Гора</cp:lastModifiedBy>
  <cp:revision>6</cp:revision>
  <dcterms:created xsi:type="dcterms:W3CDTF">2020-08-24T14:26:00Z</dcterms:created>
  <dcterms:modified xsi:type="dcterms:W3CDTF">2020-08-30T21:20:00Z</dcterms:modified>
</cp:coreProperties>
</file>